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8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2"/>
        <w:gridCol w:w="142"/>
        <w:gridCol w:w="6804"/>
      </w:tblGrid>
      <w:tr w:rsidR="00234400" w:rsidRPr="00D12987" w14:paraId="519DC1B8" w14:textId="77777777" w:rsidTr="007501F5">
        <w:trPr>
          <w:trHeight w:hRule="exact" w:val="1411"/>
        </w:trPr>
        <w:tc>
          <w:tcPr>
            <w:tcW w:w="2892" w:type="dxa"/>
            <w:shd w:val="clear" w:color="auto" w:fill="FFFFFF"/>
            <w:vAlign w:val="bottom"/>
          </w:tcPr>
          <w:p w14:paraId="5705A7EC" w14:textId="77777777" w:rsidR="00252977" w:rsidRDefault="00252977" w:rsidP="007501F5">
            <w:pPr>
              <w:rPr>
                <w:rFonts w:ascii="Arial" w:hAnsi="Arial" w:cs="Arial"/>
                <w:noProof/>
                <w:color w:val="auto"/>
                <w:kern w:val="0"/>
                <w:sz w:val="22"/>
                <w:szCs w:val="22"/>
              </w:rPr>
            </w:pPr>
          </w:p>
          <w:p w14:paraId="0F07F6F5" w14:textId="77777777" w:rsidR="007501F5" w:rsidRDefault="00252977" w:rsidP="007501F5">
            <w:pPr>
              <w:rPr>
                <w:rFonts w:ascii="Arial" w:hAnsi="Arial" w:cs="Arial"/>
                <w:noProof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auto"/>
                <w:kern w:val="0"/>
                <w:sz w:val="22"/>
                <w:szCs w:val="22"/>
              </w:rPr>
              <w:drawing>
                <wp:inline distT="0" distB="0" distL="0" distR="0" wp14:anchorId="1CB0FCC0" wp14:editId="4CDD115D">
                  <wp:extent cx="1643149" cy="623695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I_Logo_Aqua80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108"/>
                          <a:stretch/>
                        </pic:blipFill>
                        <pic:spPr bwMode="auto">
                          <a:xfrm>
                            <a:off x="0" y="0"/>
                            <a:ext cx="1642872" cy="623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F99CFE6" w14:textId="77777777" w:rsidR="007501F5" w:rsidRPr="006A5F35" w:rsidRDefault="007501F5" w:rsidP="007501F5">
            <w:pP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FFFFFF"/>
            <w:vAlign w:val="bottom"/>
          </w:tcPr>
          <w:p w14:paraId="0AC97B8E" w14:textId="77777777" w:rsidR="00234400" w:rsidRPr="006A5F35" w:rsidRDefault="00234400" w:rsidP="00963807">
            <w:pPr>
              <w:jc w:val="right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FFFFFF"/>
            <w:vAlign w:val="bottom"/>
          </w:tcPr>
          <w:p w14:paraId="6E95B79F" w14:textId="77777777" w:rsidR="00234400" w:rsidRDefault="007501F5" w:rsidP="007501F5">
            <w:pPr>
              <w:widowControl w:val="0"/>
              <w:jc w:val="right"/>
              <w:rPr>
                <w:rFonts w:ascii="Arial" w:hAnsi="Arial"/>
                <w:b/>
                <w:sz w:val="54"/>
                <w:szCs w:val="56"/>
                <w:lang w:val="en"/>
              </w:rPr>
            </w:pPr>
            <w:r>
              <w:rPr>
                <w:rFonts w:ascii="Arial" w:hAnsi="Arial" w:cs="Arial"/>
                <w:noProof/>
                <w:color w:val="auto"/>
                <w:kern w:val="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7EFFECA" wp14:editId="2D0E7BB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10160</wp:posOffset>
                      </wp:positionV>
                      <wp:extent cx="4017010" cy="223520"/>
                      <wp:effectExtent l="0" t="19050" r="21590" b="24130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17010" cy="223520"/>
                                <a:chOff x="0" y="0"/>
                                <a:chExt cx="4017010" cy="223838"/>
                              </a:xfrm>
                            </wpg:grpSpPr>
                            <wps:wsp>
                              <wps:cNvPr id="17" name="Line 4"/>
                              <wps:cNvCnPr/>
                              <wps:spPr bwMode="auto">
                                <a:xfrm>
                                  <a:off x="0" y="0"/>
                                  <a:ext cx="40170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7A9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5"/>
                              <wps:cNvCnPr/>
                              <wps:spPr bwMode="auto">
                                <a:xfrm>
                                  <a:off x="285750" y="119063"/>
                                  <a:ext cx="3730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7A9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6"/>
                              <wps:cNvCnPr/>
                              <wps:spPr bwMode="auto">
                                <a:xfrm>
                                  <a:off x="571500" y="223838"/>
                                  <a:ext cx="34448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7A9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D95465" id="Group 30" o:spid="_x0000_s1026" style="position:absolute;margin-left:24pt;margin-top:.8pt;width:316.3pt;height:17.6pt;z-index:251660288;mso-width-relative:margin;mso-height-relative:margin" coordsize="40170,2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">
                      <v:line id="Line 4" o:spid="_x0000_s1027" style="position:absolute;visibility:visible;mso-wrap-style:square" from="0,0" to="4017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" strokecolor="#007a91" strokeweight="4pt">
                        <v:shadow color="#ccc"/>
                      </v:line>
                      <v:line id="Line 5" o:spid="_x0000_s1028" style="position:absolute;visibility:visible;mso-wrap-style:square" from="2857,1190" to="40163,1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" strokecolor="#007a91" strokeweight="2pt">
                        <v:shadow color="#ccc"/>
                      </v:line>
                      <v:line id="Line 6" o:spid="_x0000_s1029" style="position:absolute;visibility:visible;mso-wrap-style:square" from="5715,2238" to="40163,2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" strokecolor="#007a91" strokeweight="1pt">
                        <v:shadow color="#ccc"/>
                      </v:line>
                    </v:group>
                  </w:pict>
                </mc:Fallback>
              </mc:AlternateContent>
            </w:r>
            <w:r>
              <w:rPr>
                <w:rFonts w:ascii="Arial" w:hAnsi="Arial"/>
                <w:b/>
                <w:sz w:val="54"/>
                <w:szCs w:val="56"/>
                <w:lang w:val="en"/>
              </w:rPr>
              <w:br/>
            </w:r>
            <w:r w:rsidRPr="00252977">
              <w:rPr>
                <w:rFonts w:ascii="Arial" w:hAnsi="Arial"/>
                <w:b/>
                <w:color w:val="007A91"/>
                <w:sz w:val="54"/>
                <w:szCs w:val="56"/>
                <w:lang w:val="en"/>
              </w:rPr>
              <w:t>Referral &amp; Consent Form</w:t>
            </w:r>
            <w:r>
              <w:rPr>
                <w:rFonts w:ascii="Arial" w:hAnsi="Arial"/>
                <w:b/>
                <w:sz w:val="54"/>
                <w:szCs w:val="56"/>
                <w:lang w:val="en"/>
              </w:rPr>
              <w:br/>
            </w:r>
          </w:p>
          <w:p w14:paraId="00B24215" w14:textId="77777777" w:rsidR="007501F5" w:rsidRPr="006A5F35" w:rsidRDefault="007501F5" w:rsidP="007501F5">
            <w:pPr>
              <w:widowControl w:val="0"/>
              <w:jc w:val="right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</w:tc>
      </w:tr>
    </w:tbl>
    <w:p w14:paraId="2C1DA27D" w14:textId="77777777" w:rsidR="00B94416" w:rsidRPr="00F67712" w:rsidRDefault="00B94416" w:rsidP="00D12987">
      <w:pPr>
        <w:rPr>
          <w:color w:val="auto"/>
          <w:kern w:val="0"/>
          <w:sz w:val="10"/>
          <w:szCs w:val="10"/>
        </w:rPr>
      </w:pPr>
    </w:p>
    <w:tbl>
      <w:tblPr>
        <w:tblW w:w="9838" w:type="dxa"/>
        <w:tblInd w:w="-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7"/>
        <w:gridCol w:w="360"/>
        <w:gridCol w:w="66"/>
        <w:gridCol w:w="567"/>
        <w:gridCol w:w="1167"/>
        <w:gridCol w:w="1385"/>
        <w:gridCol w:w="414"/>
        <w:gridCol w:w="720"/>
        <w:gridCol w:w="425"/>
        <w:gridCol w:w="1134"/>
        <w:gridCol w:w="424"/>
        <w:gridCol w:w="1843"/>
        <w:gridCol w:w="568"/>
      </w:tblGrid>
      <w:tr w:rsidR="00105807" w:rsidRPr="00D12987" w14:paraId="06C985BC" w14:textId="77777777" w:rsidTr="00356353">
        <w:trPr>
          <w:trHeight w:val="249"/>
        </w:trPr>
        <w:tc>
          <w:tcPr>
            <w:tcW w:w="7427" w:type="dxa"/>
            <w:gridSpan w:val="12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FFFFFF"/>
          </w:tcPr>
          <w:p w14:paraId="07EF50E8" w14:textId="77777777" w:rsidR="00105807" w:rsidRPr="006A5F35" w:rsidRDefault="00105807" w:rsidP="007501F5">
            <w:pPr>
              <w:pStyle w:val="Heading2"/>
              <w:spacing w:before="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52977">
              <w:rPr>
                <w:noProof/>
                <w:color w:val="007A91"/>
                <w:kern w:val="0"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0" allowOverlap="1" wp14:anchorId="1FAC6695" wp14:editId="33E832D4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9798050</wp:posOffset>
                      </wp:positionV>
                      <wp:extent cx="4145280" cy="312420"/>
                      <wp:effectExtent l="29210" t="13970" r="26035" b="26035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10800000">
                                <a:off x="0" y="0"/>
                                <a:ext cx="4145280" cy="312420"/>
                                <a:chOff x="19978575" y="27324397"/>
                                <a:chExt cx="4145400" cy="312588"/>
                              </a:xfrm>
                            </wpg:grpSpPr>
                            <wps:wsp>
                              <wps:cNvPr id="13" name="Line 9"/>
                              <wps:cNvCnPr/>
                              <wps:spPr bwMode="auto">
                                <a:xfrm flipH="1">
                                  <a:off x="19978575" y="27324397"/>
                                  <a:ext cx="414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0"/>
                              <wps:cNvCnPr/>
                              <wps:spPr bwMode="auto">
                                <a:xfrm flipH="1">
                                  <a:off x="20273480" y="27489151"/>
                                  <a:ext cx="38504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1"/>
                              <wps:cNvCnPr/>
                              <wps:spPr bwMode="auto">
                                <a:xfrm flipH="1">
                                  <a:off x="20568386" y="27636985"/>
                                  <a:ext cx="35555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306C01" id="Group 12" o:spid="_x0000_s1026" style="position:absolute;margin-left:70.85pt;margin-top:771.5pt;width:326.4pt;height:24.6pt;rotation:180;z-index:251689984" coordorigin="199785,273243" coordsize="41454,3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" o:allowincell="f">
                      <v:line id="Line 9" o:spid="_x0000_s1027" style="position:absolute;flip:x;visibility:visible;mso-wrap-style:square" from="199785,273243" to="241239,273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" strokeweight="4pt">
                        <v:shadow color="#ccc"/>
                      </v:line>
                      <v:line id="Line 10" o:spid="_x0000_s1028" style="position:absolute;flip:x;visibility:visible;mso-wrap-style:square" from="202734,274891" to="241239,274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" strokeweight="2pt">
                        <v:shadow color="#ccc"/>
                      </v:line>
                      <v:line id="Line 11" o:spid="_x0000_s1029" style="position:absolute;flip:x;visibility:visible;mso-wrap-style:square" from="205683,276369" to="241239,276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" strokeweight="1pt">
                        <v:shadow color="#ccc"/>
                      </v:line>
                    </v:group>
                  </w:pict>
                </mc:Fallback>
              </mc:AlternateContent>
            </w:r>
            <w:r w:rsidRPr="00252977">
              <w:rPr>
                <w:rFonts w:ascii="Arial" w:hAnsi="Arial" w:cs="Arial"/>
                <w:color w:val="007A91"/>
                <w:sz w:val="30"/>
                <w:szCs w:val="22"/>
              </w:rPr>
              <w:t>Patient Details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FFFFFF"/>
          </w:tcPr>
          <w:p w14:paraId="02FF904E" w14:textId="77777777" w:rsidR="00105807" w:rsidRPr="00252977" w:rsidRDefault="00105807" w:rsidP="007501F5">
            <w:pPr>
              <w:pStyle w:val="Heading2"/>
              <w:spacing w:before="60"/>
              <w:rPr>
                <w:noProof/>
                <w:color w:val="007A91"/>
                <w:kern w:val="0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FFFFFF"/>
          </w:tcPr>
          <w:p w14:paraId="214FA068" w14:textId="77777777" w:rsidR="00105807" w:rsidRPr="00252977" w:rsidRDefault="00105807" w:rsidP="007501F5">
            <w:pPr>
              <w:pStyle w:val="Heading2"/>
              <w:spacing w:before="60"/>
              <w:rPr>
                <w:noProof/>
                <w:color w:val="007A91"/>
                <w:kern w:val="0"/>
                <w:sz w:val="32"/>
              </w:rPr>
            </w:pPr>
          </w:p>
        </w:tc>
      </w:tr>
      <w:tr w:rsidR="006646EE" w:rsidRPr="00D12987" w14:paraId="47BD66BD" w14:textId="77777777" w:rsidTr="00356353">
        <w:trPr>
          <w:trHeight w:hRule="exact" w:val="397"/>
        </w:trPr>
        <w:tc>
          <w:tcPr>
            <w:tcW w:w="758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/>
            <w:vAlign w:val="center"/>
          </w:tcPr>
          <w:p w14:paraId="7C1C4081" w14:textId="77777777" w:rsidR="006646EE" w:rsidRPr="006A5F35" w:rsidRDefault="006646EE" w:rsidP="007E337B">
            <w:pPr>
              <w:widowControl w:val="0"/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</w:pPr>
            <w:r w:rsidRPr="006A5F35"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  <w:t>Name</w:t>
            </w:r>
            <w:r w:rsidRPr="008361AA">
              <w:rPr>
                <w:rFonts w:ascii="Arial" w:hAnsi="Arial" w:cs="Arial"/>
                <w:color w:val="auto"/>
                <w:sz w:val="22"/>
                <w:szCs w:val="22"/>
                <w:lang w:val="en"/>
              </w:rPr>
              <w:t>:</w:t>
            </w:r>
          </w:p>
        </w:tc>
        <w:tc>
          <w:tcPr>
            <w:tcW w:w="4686" w:type="dxa"/>
            <w:gridSpan w:val="8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/>
            <w:vAlign w:val="center"/>
          </w:tcPr>
          <w:p w14:paraId="62E39271" w14:textId="77777777" w:rsidR="006646EE" w:rsidRPr="00963807" w:rsidRDefault="006646EE" w:rsidP="009D6F9D">
            <w:pPr>
              <w:rPr>
                <w:rFonts w:ascii="Arial" w:hAnsi="Arial" w:cs="Arial"/>
              </w:rPr>
            </w:pPr>
            <w:r w:rsidRPr="0096380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807">
              <w:rPr>
                <w:rFonts w:ascii="Arial" w:hAnsi="Arial" w:cs="Arial"/>
              </w:rPr>
              <w:instrText xml:space="preserve"> FORMTEXT </w:instrText>
            </w:r>
            <w:r w:rsidRPr="00963807">
              <w:rPr>
                <w:rFonts w:ascii="Arial" w:hAnsi="Arial" w:cs="Arial"/>
              </w:rPr>
            </w:r>
            <w:r w:rsidRPr="00963807">
              <w:rPr>
                <w:rFonts w:ascii="Arial" w:hAnsi="Arial" w:cs="Arial"/>
              </w:rPr>
              <w:fldChar w:fldCharType="separate"/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/>
            <w:vAlign w:val="center"/>
          </w:tcPr>
          <w:p w14:paraId="4F75E360" w14:textId="77777777" w:rsidR="006646EE" w:rsidRPr="00105807" w:rsidRDefault="006646EE" w:rsidP="007E337B">
            <w:pPr>
              <w:rPr>
                <w:rFonts w:ascii="Arial" w:hAnsi="Arial" w:cs="Arial"/>
                <w:b/>
                <w:szCs w:val="22"/>
              </w:rPr>
            </w:pPr>
            <w:r w:rsidRPr="00105807">
              <w:rPr>
                <w:rFonts w:ascii="Arial" w:hAnsi="Arial" w:cs="Arial"/>
                <w:b/>
                <w:szCs w:val="22"/>
              </w:rPr>
              <w:t>Sex</w:t>
            </w:r>
            <w:r w:rsidRPr="006646EE">
              <w:rPr>
                <w:rFonts w:ascii="Arial" w:hAnsi="Arial" w:cs="Arial"/>
                <w:b/>
                <w:szCs w:val="22"/>
              </w:rPr>
              <w:t>: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/>
            <w:vAlign w:val="center"/>
          </w:tcPr>
          <w:p w14:paraId="78A0AA0C" w14:textId="77777777" w:rsidR="006646EE" w:rsidRPr="00105807" w:rsidRDefault="006646EE" w:rsidP="006646E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noProof/>
                <w:color w:val="auto"/>
              </w:rPr>
              <w:t xml:space="preserve"> </w:t>
            </w:r>
            <w:r w:rsidRPr="00E10074">
              <w:rPr>
                <w:rFonts w:ascii="Arial" w:hAnsi="Arial" w:cs="Arial"/>
                <w:noProof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074">
              <w:rPr>
                <w:rFonts w:ascii="Arial" w:hAnsi="Arial" w:cs="Arial"/>
                <w:noProof/>
                <w:color w:val="auto"/>
              </w:rPr>
              <w:instrText xml:space="preserve"> FORMCHECKBOX </w:instrText>
            </w:r>
            <w:r w:rsidR="008C538A">
              <w:rPr>
                <w:rFonts w:ascii="Arial" w:hAnsi="Arial" w:cs="Arial"/>
                <w:noProof/>
                <w:color w:val="auto"/>
              </w:rPr>
            </w:r>
            <w:r w:rsidR="008C538A">
              <w:rPr>
                <w:rFonts w:ascii="Arial" w:hAnsi="Arial" w:cs="Arial"/>
                <w:noProof/>
                <w:color w:val="auto"/>
              </w:rPr>
              <w:fldChar w:fldCharType="separate"/>
            </w:r>
            <w:r w:rsidRPr="00E10074">
              <w:rPr>
                <w:rFonts w:ascii="Arial" w:hAnsi="Arial" w:cs="Arial"/>
                <w:noProof/>
                <w:color w:val="auto"/>
              </w:rPr>
              <w:fldChar w:fldCharType="end"/>
            </w:r>
            <w:r>
              <w:rPr>
                <w:rFonts w:ascii="Arial" w:hAnsi="Arial" w:cs="Arial"/>
                <w:noProof/>
                <w:color w:val="auto"/>
              </w:rPr>
              <w:t xml:space="preserve"> </w:t>
            </w:r>
            <w:r w:rsidRPr="006646EE">
              <w:rPr>
                <w:rFonts w:ascii="Arial" w:hAnsi="Arial" w:cs="Arial"/>
                <w:b/>
                <w:noProof/>
                <w:color w:val="auto"/>
              </w:rPr>
              <w:t>M</w:t>
            </w:r>
            <w:r>
              <w:rPr>
                <w:rFonts w:ascii="Arial" w:hAnsi="Arial" w:cs="Arial"/>
                <w:noProof/>
                <w:color w:val="auto"/>
              </w:rPr>
              <w:t xml:space="preserve"> </w:t>
            </w:r>
            <w:r w:rsidR="00A855B7">
              <w:rPr>
                <w:rFonts w:ascii="Arial" w:hAnsi="Arial" w:cs="Arial"/>
                <w:noProof/>
                <w:color w:val="auto"/>
              </w:rPr>
              <w:t xml:space="preserve">  </w:t>
            </w:r>
            <w:r w:rsidRPr="00E10074">
              <w:rPr>
                <w:rFonts w:ascii="Arial" w:hAnsi="Arial" w:cs="Arial"/>
                <w:noProof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074">
              <w:rPr>
                <w:rFonts w:ascii="Arial" w:hAnsi="Arial" w:cs="Arial"/>
                <w:noProof/>
                <w:color w:val="auto"/>
              </w:rPr>
              <w:instrText xml:space="preserve"> FORMCHECKBOX </w:instrText>
            </w:r>
            <w:r w:rsidR="008C538A">
              <w:rPr>
                <w:rFonts w:ascii="Arial" w:hAnsi="Arial" w:cs="Arial"/>
                <w:noProof/>
                <w:color w:val="auto"/>
              </w:rPr>
            </w:r>
            <w:r w:rsidR="008C538A">
              <w:rPr>
                <w:rFonts w:ascii="Arial" w:hAnsi="Arial" w:cs="Arial"/>
                <w:noProof/>
                <w:color w:val="auto"/>
              </w:rPr>
              <w:fldChar w:fldCharType="separate"/>
            </w:r>
            <w:r w:rsidRPr="00E10074">
              <w:rPr>
                <w:rFonts w:ascii="Arial" w:hAnsi="Arial" w:cs="Arial"/>
                <w:noProof/>
                <w:color w:val="auto"/>
              </w:rPr>
              <w:fldChar w:fldCharType="end"/>
            </w:r>
            <w:r>
              <w:rPr>
                <w:rFonts w:ascii="Arial" w:hAnsi="Arial" w:cs="Arial"/>
                <w:noProof/>
                <w:color w:val="auto"/>
              </w:rPr>
              <w:t xml:space="preserve"> </w:t>
            </w:r>
            <w:r w:rsidRPr="006646EE">
              <w:rPr>
                <w:rFonts w:ascii="Arial" w:hAnsi="Arial" w:cs="Arial"/>
                <w:b/>
                <w:noProof/>
                <w:color w:val="auto"/>
              </w:rPr>
              <w:t>F</w:t>
            </w:r>
          </w:p>
        </w:tc>
        <w:tc>
          <w:tcPr>
            <w:tcW w:w="2835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/>
            <w:vAlign w:val="center"/>
          </w:tcPr>
          <w:p w14:paraId="46A875D6" w14:textId="77777777" w:rsidR="006646EE" w:rsidRPr="00105807" w:rsidRDefault="00A855B7" w:rsidP="0010580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6646EE" w:rsidRPr="00105807">
              <w:rPr>
                <w:rFonts w:ascii="Arial" w:hAnsi="Arial" w:cs="Arial"/>
                <w:b/>
                <w:sz w:val="18"/>
              </w:rPr>
              <w:t>Identified Gender:</w:t>
            </w:r>
            <w:r w:rsidR="006646EE" w:rsidRPr="00105807">
              <w:rPr>
                <w:rFonts w:ascii="Arial" w:hAnsi="Arial" w:cs="Arial"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46EE" w:rsidRPr="00105807">
              <w:rPr>
                <w:rFonts w:ascii="Arial" w:hAnsi="Arial" w:cs="Arial"/>
                <w:noProof/>
                <w:sz w:val="18"/>
              </w:rPr>
              <w:instrText xml:space="preserve"> FORMTEXT </w:instrText>
            </w:r>
            <w:r w:rsidR="006646EE" w:rsidRPr="00105807">
              <w:rPr>
                <w:rFonts w:ascii="Arial" w:hAnsi="Arial" w:cs="Arial"/>
                <w:noProof/>
                <w:sz w:val="18"/>
              </w:rPr>
            </w:r>
            <w:r w:rsidR="006646EE" w:rsidRPr="00105807">
              <w:rPr>
                <w:rFonts w:ascii="Arial" w:hAnsi="Arial" w:cs="Arial"/>
                <w:noProof/>
                <w:sz w:val="18"/>
              </w:rPr>
              <w:fldChar w:fldCharType="separate"/>
            </w:r>
            <w:r w:rsidR="006646EE" w:rsidRPr="00105807">
              <w:rPr>
                <w:rFonts w:ascii="Arial" w:hAnsi="Arial" w:cs="Arial"/>
                <w:noProof/>
                <w:sz w:val="18"/>
              </w:rPr>
              <w:t> </w:t>
            </w:r>
            <w:r w:rsidR="006646EE" w:rsidRPr="00105807">
              <w:rPr>
                <w:rFonts w:ascii="Arial" w:hAnsi="Arial" w:cs="Arial"/>
                <w:noProof/>
                <w:sz w:val="18"/>
              </w:rPr>
              <w:t> </w:t>
            </w:r>
            <w:r w:rsidR="006646EE" w:rsidRPr="00105807">
              <w:rPr>
                <w:rFonts w:ascii="Arial" w:hAnsi="Arial" w:cs="Arial"/>
                <w:noProof/>
                <w:sz w:val="18"/>
              </w:rPr>
              <w:t> </w:t>
            </w:r>
            <w:r w:rsidR="006646EE" w:rsidRPr="00105807">
              <w:rPr>
                <w:rFonts w:ascii="Arial" w:hAnsi="Arial" w:cs="Arial"/>
                <w:noProof/>
                <w:sz w:val="18"/>
              </w:rPr>
              <w:t> </w:t>
            </w:r>
            <w:r w:rsidR="006646EE" w:rsidRPr="00105807">
              <w:rPr>
                <w:rFonts w:ascii="Arial" w:hAnsi="Arial" w:cs="Arial"/>
                <w:noProof/>
                <w:sz w:val="18"/>
              </w:rPr>
              <w:t> </w:t>
            </w:r>
            <w:r w:rsidR="006646EE" w:rsidRPr="00105807">
              <w:rPr>
                <w:rFonts w:ascii="Arial" w:hAnsi="Arial" w:cs="Arial"/>
                <w:noProof/>
                <w:sz w:val="18"/>
              </w:rPr>
              <w:fldChar w:fldCharType="end"/>
            </w:r>
          </w:p>
        </w:tc>
      </w:tr>
      <w:tr w:rsidR="00105807" w:rsidRPr="00D12987" w14:paraId="7694843E" w14:textId="77777777" w:rsidTr="00356353">
        <w:trPr>
          <w:trHeight w:hRule="exact" w:val="397"/>
        </w:trPr>
        <w:tc>
          <w:tcPr>
            <w:tcW w:w="765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/>
            <w:vAlign w:val="center"/>
          </w:tcPr>
          <w:p w14:paraId="481B2BE3" w14:textId="77777777" w:rsidR="00105807" w:rsidRPr="006A5F35" w:rsidRDefault="00105807" w:rsidP="00963807">
            <w:pP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6A5F35"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  <w:t>DOB</w:t>
            </w:r>
            <w:r w:rsidRPr="006A5F35">
              <w:rPr>
                <w:rFonts w:ascii="Arial" w:hAnsi="Arial" w:cs="Arial"/>
                <w:color w:val="auto"/>
                <w:sz w:val="22"/>
                <w:szCs w:val="22"/>
                <w:lang w:val="en"/>
              </w:rPr>
              <w:t>:</w:t>
            </w:r>
          </w:p>
        </w:tc>
        <w:tc>
          <w:tcPr>
            <w:tcW w:w="2160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/>
            <w:vAlign w:val="center"/>
          </w:tcPr>
          <w:p w14:paraId="556F8B64" w14:textId="77777777" w:rsidR="00105807" w:rsidRPr="00963807" w:rsidRDefault="00105807" w:rsidP="00963807">
            <w:pPr>
              <w:rPr>
                <w:rFonts w:ascii="Arial" w:hAnsi="Arial" w:cs="Arial"/>
                <w:color w:val="auto"/>
                <w:kern w:val="0"/>
              </w:rPr>
            </w:pPr>
            <w:r w:rsidRPr="0096380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63807">
              <w:rPr>
                <w:rFonts w:ascii="Arial" w:hAnsi="Arial" w:cs="Arial"/>
              </w:rPr>
              <w:instrText xml:space="preserve"> FORMTEXT </w:instrText>
            </w:r>
            <w:r w:rsidRPr="00963807">
              <w:rPr>
                <w:rFonts w:ascii="Arial" w:hAnsi="Arial" w:cs="Arial"/>
              </w:rPr>
            </w:r>
            <w:r w:rsidRPr="00963807">
              <w:rPr>
                <w:rFonts w:ascii="Arial" w:hAnsi="Arial" w:cs="Arial"/>
              </w:rPr>
              <w:fldChar w:fldCharType="separate"/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799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/>
            <w:vAlign w:val="center"/>
          </w:tcPr>
          <w:p w14:paraId="334352B2" w14:textId="77777777" w:rsidR="00105807" w:rsidRPr="006A5F35" w:rsidRDefault="00105807" w:rsidP="00B94416">
            <w:pPr>
              <w:jc w:val="right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6A5F35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Medicare</w:t>
            </w:r>
            <w:r w:rsidRPr="006A5F35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N</w:t>
            </w:r>
            <w:r w:rsidRPr="006A5F35">
              <w:rPr>
                <w:rFonts w:ascii="Arial" w:hAnsi="Arial" w:cs="Arial"/>
                <w:color w:val="auto"/>
                <w:kern w:val="0"/>
                <w:sz w:val="22"/>
                <w:szCs w:val="22"/>
                <w:u w:val="single"/>
                <w:vertAlign w:val="superscript"/>
              </w:rPr>
              <w:t>o</w:t>
            </w:r>
            <w:r w:rsidRPr="006A5F35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:</w:t>
            </w:r>
          </w:p>
        </w:tc>
        <w:tc>
          <w:tcPr>
            <w:tcW w:w="5114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/>
            <w:vAlign w:val="center"/>
          </w:tcPr>
          <w:p w14:paraId="38C84890" w14:textId="77777777" w:rsidR="00105807" w:rsidRPr="006A5F35" w:rsidRDefault="00105807" w:rsidP="0060066D">
            <w:pPr>
              <w:tabs>
                <w:tab w:val="right" w:pos="5112"/>
              </w:tabs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96380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807">
              <w:rPr>
                <w:rFonts w:ascii="Arial" w:hAnsi="Arial" w:cs="Arial"/>
              </w:rPr>
              <w:instrText xml:space="preserve"> FORMTEXT </w:instrText>
            </w:r>
            <w:r w:rsidRPr="00963807">
              <w:rPr>
                <w:rFonts w:ascii="Arial" w:hAnsi="Arial" w:cs="Arial"/>
              </w:rPr>
            </w:r>
            <w:r w:rsidRPr="00963807">
              <w:rPr>
                <w:rFonts w:ascii="Arial" w:hAnsi="Arial" w:cs="Arial"/>
              </w:rPr>
              <w:fldChar w:fldCharType="separate"/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ab/>
            </w:r>
            <w:r w:rsidRPr="00105807">
              <w:rPr>
                <w:rFonts w:ascii="Arial" w:hAnsi="Arial" w:cs="Arial"/>
                <w:color w:val="auto"/>
                <w:kern w:val="0"/>
              </w:rPr>
              <w:t>Exp:</w:t>
            </w:r>
            <w:r w:rsidRPr="006A5F35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 </w:t>
            </w:r>
            <w:r w:rsidRPr="0096380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807">
              <w:rPr>
                <w:rFonts w:ascii="Arial" w:hAnsi="Arial" w:cs="Arial"/>
              </w:rPr>
              <w:instrText xml:space="preserve"> FORMTEXT </w:instrText>
            </w:r>
            <w:r w:rsidRPr="00963807">
              <w:rPr>
                <w:rFonts w:ascii="Arial" w:hAnsi="Arial" w:cs="Arial"/>
              </w:rPr>
            </w:r>
            <w:r w:rsidRPr="00963807">
              <w:rPr>
                <w:rFonts w:ascii="Arial" w:hAnsi="Arial" w:cs="Arial"/>
              </w:rPr>
              <w:fldChar w:fldCharType="separate"/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</w:rPr>
              <w:fldChar w:fldCharType="end"/>
            </w:r>
          </w:p>
        </w:tc>
      </w:tr>
      <w:tr w:rsidR="00105807" w:rsidRPr="00D12987" w14:paraId="3E4BA1C6" w14:textId="77777777" w:rsidTr="00356353">
        <w:trPr>
          <w:trHeight w:hRule="exact" w:val="397"/>
        </w:trPr>
        <w:tc>
          <w:tcPr>
            <w:tcW w:w="1125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/>
            <w:vAlign w:val="center"/>
          </w:tcPr>
          <w:p w14:paraId="3AA226C0" w14:textId="77777777" w:rsidR="00105807" w:rsidRPr="006A5F35" w:rsidRDefault="00105807" w:rsidP="00963807">
            <w:pPr>
              <w:widowControl w:val="0"/>
              <w:rPr>
                <w:rFonts w:ascii="Arial" w:hAnsi="Arial" w:cs="Arial"/>
                <w:color w:val="auto"/>
                <w:sz w:val="22"/>
                <w:szCs w:val="22"/>
                <w:lang w:val="en"/>
              </w:rPr>
            </w:pPr>
            <w:r w:rsidRPr="006A5F35"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  <w:t>Address</w:t>
            </w:r>
            <w:r w:rsidRPr="006A5F35">
              <w:rPr>
                <w:rFonts w:ascii="Arial" w:hAnsi="Arial" w:cs="Arial"/>
                <w:color w:val="auto"/>
                <w:sz w:val="22"/>
                <w:szCs w:val="22"/>
                <w:lang w:val="en"/>
              </w:rPr>
              <w:t>:</w:t>
            </w:r>
          </w:p>
        </w:tc>
        <w:tc>
          <w:tcPr>
            <w:tcW w:w="8713" w:type="dxa"/>
            <w:gridSpan w:val="11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/>
            <w:vAlign w:val="center"/>
          </w:tcPr>
          <w:p w14:paraId="79B560B3" w14:textId="77777777" w:rsidR="00105807" w:rsidRPr="006A5F35" w:rsidRDefault="00105807" w:rsidP="00963807">
            <w:pP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96380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807">
              <w:rPr>
                <w:rFonts w:ascii="Arial" w:hAnsi="Arial" w:cs="Arial"/>
              </w:rPr>
              <w:instrText xml:space="preserve"> FORMTEXT </w:instrText>
            </w:r>
            <w:r w:rsidRPr="00963807">
              <w:rPr>
                <w:rFonts w:ascii="Arial" w:hAnsi="Arial" w:cs="Arial"/>
              </w:rPr>
            </w:r>
            <w:r w:rsidRPr="00963807">
              <w:rPr>
                <w:rFonts w:ascii="Arial" w:hAnsi="Arial" w:cs="Arial"/>
              </w:rPr>
              <w:fldChar w:fldCharType="separate"/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</w:rPr>
              <w:fldChar w:fldCharType="end"/>
            </w:r>
          </w:p>
        </w:tc>
      </w:tr>
      <w:tr w:rsidR="00105807" w:rsidRPr="00D12987" w14:paraId="72E5D3F1" w14:textId="77777777" w:rsidTr="00A855B7">
        <w:trPr>
          <w:trHeight w:hRule="exact" w:val="397"/>
        </w:trPr>
        <w:tc>
          <w:tcPr>
            <w:tcW w:w="1191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/>
            <w:vAlign w:val="center"/>
          </w:tcPr>
          <w:p w14:paraId="7689EE63" w14:textId="77777777" w:rsidR="00105807" w:rsidRPr="006A5F35" w:rsidRDefault="00105807" w:rsidP="00963807">
            <w:pP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6A5F35"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  <w:t>Phone</w:t>
            </w:r>
            <w:r w:rsidRPr="006A5F35">
              <w:rPr>
                <w:rFonts w:ascii="Arial" w:hAnsi="Arial" w:cs="Arial"/>
                <w:color w:val="auto"/>
                <w:sz w:val="22"/>
                <w:szCs w:val="22"/>
                <w:lang w:val="en"/>
              </w:rPr>
              <w:t xml:space="preserve"> </w:t>
            </w:r>
            <w:r w:rsidRPr="006A5F35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N</w:t>
            </w:r>
            <w:r w:rsidRPr="006A5F35">
              <w:rPr>
                <w:rFonts w:ascii="Arial" w:hAnsi="Arial" w:cs="Arial"/>
                <w:color w:val="auto"/>
                <w:kern w:val="0"/>
                <w:sz w:val="22"/>
                <w:szCs w:val="22"/>
                <w:u w:val="single"/>
                <w:vertAlign w:val="superscript"/>
              </w:rPr>
              <w:t>o</w:t>
            </w:r>
            <w:r w:rsidRPr="006A5F35">
              <w:rPr>
                <w:rFonts w:ascii="Arial" w:hAnsi="Arial" w:cs="Arial"/>
                <w:color w:val="auto"/>
                <w:sz w:val="22"/>
                <w:szCs w:val="22"/>
                <w:lang w:val="en"/>
              </w:rPr>
              <w:t>:</w:t>
            </w:r>
          </w:p>
        </w:tc>
        <w:tc>
          <w:tcPr>
            <w:tcW w:w="3119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/>
            <w:vAlign w:val="center"/>
          </w:tcPr>
          <w:p w14:paraId="248B346B" w14:textId="77777777" w:rsidR="00105807" w:rsidRPr="006A5F35" w:rsidRDefault="00105807" w:rsidP="00190D7E">
            <w:pP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96380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807">
              <w:rPr>
                <w:rFonts w:ascii="Arial" w:hAnsi="Arial" w:cs="Arial"/>
              </w:rPr>
              <w:instrText xml:space="preserve"> FORMTEXT </w:instrText>
            </w:r>
            <w:r w:rsidRPr="00963807">
              <w:rPr>
                <w:rFonts w:ascii="Arial" w:hAnsi="Arial" w:cs="Arial"/>
              </w:rPr>
            </w:r>
            <w:r w:rsidRPr="009638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6380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/>
            <w:vAlign w:val="center"/>
          </w:tcPr>
          <w:p w14:paraId="0B66A871" w14:textId="77777777" w:rsidR="00105807" w:rsidRPr="006A5F35" w:rsidRDefault="00105807" w:rsidP="00A855B7">
            <w:pPr>
              <w:jc w:val="right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6A5F35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 xml:space="preserve"> </w:t>
            </w:r>
            <w:r w:rsidR="00A855B7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Mobile</w:t>
            </w:r>
            <w:r w:rsidR="00A855B7" w:rsidRPr="006A5F35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N</w:t>
            </w:r>
            <w:r w:rsidR="00A855B7" w:rsidRPr="006A5F35">
              <w:rPr>
                <w:rFonts w:ascii="Arial" w:hAnsi="Arial" w:cs="Arial"/>
                <w:color w:val="auto"/>
                <w:kern w:val="0"/>
                <w:sz w:val="22"/>
                <w:szCs w:val="22"/>
                <w:u w:val="single"/>
                <w:vertAlign w:val="superscript"/>
              </w:rPr>
              <w:t>o</w:t>
            </w:r>
            <w:r w:rsidR="00A855B7" w:rsidRPr="006A5F35">
              <w:rPr>
                <w:rFonts w:ascii="Arial" w:hAnsi="Arial" w:cs="Arial"/>
                <w:color w:val="auto"/>
                <w:sz w:val="22"/>
                <w:szCs w:val="22"/>
                <w:lang w:val="en"/>
              </w:rPr>
              <w:t>:</w:t>
            </w:r>
          </w:p>
        </w:tc>
        <w:tc>
          <w:tcPr>
            <w:tcW w:w="4394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/>
            <w:vAlign w:val="center"/>
          </w:tcPr>
          <w:p w14:paraId="7C58BA09" w14:textId="77777777" w:rsidR="00105807" w:rsidRPr="006A5F35" w:rsidRDefault="00105807" w:rsidP="00963807">
            <w:pP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96380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807">
              <w:rPr>
                <w:rFonts w:ascii="Arial" w:hAnsi="Arial" w:cs="Arial"/>
              </w:rPr>
              <w:instrText xml:space="preserve"> FORMTEXT </w:instrText>
            </w:r>
            <w:r w:rsidRPr="00963807">
              <w:rPr>
                <w:rFonts w:ascii="Arial" w:hAnsi="Arial" w:cs="Arial"/>
              </w:rPr>
            </w:r>
            <w:r w:rsidRPr="00963807">
              <w:rPr>
                <w:rFonts w:ascii="Arial" w:hAnsi="Arial" w:cs="Arial"/>
              </w:rPr>
              <w:fldChar w:fldCharType="separate"/>
            </w:r>
            <w:r w:rsidRPr="00963807">
              <w:rPr>
                <w:rFonts w:ascii="Arial" w:hAnsi="Arial" w:cs="Arial"/>
              </w:rPr>
              <w:t> </w:t>
            </w:r>
            <w:r w:rsidRPr="00963807">
              <w:rPr>
                <w:rFonts w:ascii="Arial" w:hAnsi="Arial" w:cs="Arial"/>
              </w:rPr>
              <w:t> </w:t>
            </w:r>
            <w:r w:rsidRPr="00963807">
              <w:rPr>
                <w:rFonts w:ascii="Arial" w:hAnsi="Arial" w:cs="Arial"/>
              </w:rPr>
              <w:t> </w:t>
            </w:r>
            <w:r w:rsidRPr="00963807">
              <w:rPr>
                <w:rFonts w:ascii="Arial" w:hAnsi="Arial" w:cs="Arial"/>
              </w:rPr>
              <w:t> </w:t>
            </w:r>
            <w:r w:rsidRPr="00963807">
              <w:rPr>
                <w:rFonts w:ascii="Arial" w:hAnsi="Arial" w:cs="Arial"/>
              </w:rPr>
              <w:t> </w:t>
            </w:r>
            <w:r w:rsidRPr="00963807">
              <w:rPr>
                <w:rFonts w:ascii="Arial" w:hAnsi="Arial" w:cs="Arial"/>
              </w:rPr>
              <w:fldChar w:fldCharType="end"/>
            </w:r>
          </w:p>
        </w:tc>
      </w:tr>
      <w:tr w:rsidR="00A855B7" w:rsidRPr="00D12987" w14:paraId="052750DE" w14:textId="77777777" w:rsidTr="00A855B7">
        <w:trPr>
          <w:trHeight w:hRule="exact" w:val="397"/>
        </w:trPr>
        <w:tc>
          <w:tcPr>
            <w:tcW w:w="1758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/>
            <w:vAlign w:val="center"/>
          </w:tcPr>
          <w:p w14:paraId="7600BB4F" w14:textId="77777777" w:rsidR="00A855B7" w:rsidRPr="006A5F35" w:rsidRDefault="00A855B7" w:rsidP="00A855B7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  <w:t>Country of birth</w:t>
            </w:r>
            <w:r w:rsidRPr="00A855B7">
              <w:rPr>
                <w:rFonts w:ascii="Arial" w:hAnsi="Arial" w:cs="Arial"/>
                <w:color w:val="auto"/>
                <w:sz w:val="22"/>
                <w:szCs w:val="22"/>
                <w:lang w:val="en"/>
              </w:rPr>
              <w:t>:</w:t>
            </w:r>
          </w:p>
        </w:tc>
        <w:tc>
          <w:tcPr>
            <w:tcW w:w="2552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/>
            <w:vAlign w:val="center"/>
          </w:tcPr>
          <w:p w14:paraId="151EC228" w14:textId="77777777" w:rsidR="00A855B7" w:rsidRPr="00963807" w:rsidRDefault="00A855B7" w:rsidP="00190D7E">
            <w:pPr>
              <w:rPr>
                <w:rFonts w:ascii="Arial" w:hAnsi="Arial" w:cs="Arial"/>
              </w:rPr>
            </w:pPr>
            <w:r w:rsidRPr="0096380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807">
              <w:rPr>
                <w:rFonts w:ascii="Arial" w:hAnsi="Arial" w:cs="Arial"/>
              </w:rPr>
              <w:instrText xml:space="preserve"> FORMTEXT </w:instrText>
            </w:r>
            <w:r w:rsidRPr="00963807">
              <w:rPr>
                <w:rFonts w:ascii="Arial" w:hAnsi="Arial" w:cs="Arial"/>
              </w:rPr>
            </w:r>
            <w:r w:rsidRPr="009638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6380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/>
            <w:vAlign w:val="center"/>
          </w:tcPr>
          <w:p w14:paraId="580B4721" w14:textId="77777777" w:rsidR="00A855B7" w:rsidRPr="006A5F35" w:rsidRDefault="00A855B7" w:rsidP="00DC4AEE">
            <w:pPr>
              <w:jc w:val="right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6A5F35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Email</w:t>
            </w:r>
            <w:r w:rsidRPr="006A5F35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/>
            <w:vAlign w:val="center"/>
          </w:tcPr>
          <w:p w14:paraId="43B4AB95" w14:textId="77777777" w:rsidR="00A855B7" w:rsidRPr="006A5F35" w:rsidRDefault="00A855B7" w:rsidP="00DC4AEE">
            <w:pP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96380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807">
              <w:rPr>
                <w:rFonts w:ascii="Arial" w:hAnsi="Arial" w:cs="Arial"/>
              </w:rPr>
              <w:instrText xml:space="preserve"> FORMTEXT </w:instrText>
            </w:r>
            <w:r w:rsidRPr="00963807">
              <w:rPr>
                <w:rFonts w:ascii="Arial" w:hAnsi="Arial" w:cs="Arial"/>
              </w:rPr>
            </w:r>
            <w:r w:rsidRPr="00963807">
              <w:rPr>
                <w:rFonts w:ascii="Arial" w:hAnsi="Arial" w:cs="Arial"/>
              </w:rPr>
              <w:fldChar w:fldCharType="separate"/>
            </w:r>
            <w:r w:rsidRPr="00963807">
              <w:rPr>
                <w:rFonts w:ascii="Arial" w:hAnsi="Arial" w:cs="Arial"/>
              </w:rPr>
              <w:t> </w:t>
            </w:r>
            <w:r w:rsidRPr="00963807">
              <w:rPr>
                <w:rFonts w:ascii="Arial" w:hAnsi="Arial" w:cs="Arial"/>
              </w:rPr>
              <w:t> </w:t>
            </w:r>
            <w:r w:rsidRPr="00963807">
              <w:rPr>
                <w:rFonts w:ascii="Arial" w:hAnsi="Arial" w:cs="Arial"/>
              </w:rPr>
              <w:t> </w:t>
            </w:r>
            <w:r w:rsidRPr="00963807">
              <w:rPr>
                <w:rFonts w:ascii="Arial" w:hAnsi="Arial" w:cs="Arial"/>
              </w:rPr>
              <w:t> </w:t>
            </w:r>
            <w:r w:rsidRPr="00963807">
              <w:rPr>
                <w:rFonts w:ascii="Arial" w:hAnsi="Arial" w:cs="Arial"/>
              </w:rPr>
              <w:t> </w:t>
            </w:r>
            <w:r w:rsidRPr="00963807">
              <w:rPr>
                <w:rFonts w:ascii="Arial" w:hAnsi="Arial" w:cs="Arial"/>
              </w:rPr>
              <w:fldChar w:fldCharType="end"/>
            </w:r>
          </w:p>
        </w:tc>
      </w:tr>
    </w:tbl>
    <w:p w14:paraId="5056110A" w14:textId="77777777" w:rsidR="00A74AA1" w:rsidRDefault="00A74AA1" w:rsidP="00D12987">
      <w:pPr>
        <w:rPr>
          <w:rFonts w:ascii="Arial" w:hAnsi="Arial"/>
          <w:color w:val="auto"/>
          <w:kern w:val="0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D12987" w:rsidRPr="00D12987" w14:paraId="7C99EDBB" w14:textId="77777777" w:rsidTr="007501F5">
        <w:trPr>
          <w:cantSplit/>
        </w:trPr>
        <w:tc>
          <w:tcPr>
            <w:tcW w:w="9781" w:type="dxa"/>
          </w:tcPr>
          <w:p w14:paraId="10D895E9" w14:textId="77777777" w:rsidR="00D12987" w:rsidRPr="0009150C" w:rsidRDefault="00D12987" w:rsidP="00F67712">
            <w:pPr>
              <w:ind w:left="-108"/>
              <w:rPr>
                <w:rFonts w:ascii="Arial" w:hAnsi="Arial"/>
                <w:b/>
                <w:smallCaps/>
                <w:color w:val="464E56"/>
                <w:sz w:val="28"/>
                <w:lang w:val="en"/>
              </w:rPr>
            </w:pPr>
            <w:r w:rsidRPr="00252977">
              <w:rPr>
                <w:rFonts w:ascii="Arial" w:hAnsi="Arial"/>
                <w:b/>
                <w:smallCaps/>
                <w:color w:val="007A91"/>
                <w:sz w:val="32"/>
                <w:lang w:val="en"/>
              </w:rPr>
              <w:t>Treatment Programs</w:t>
            </w:r>
            <w:r w:rsidRPr="00252977">
              <w:rPr>
                <w:rFonts w:ascii="Arial" w:hAnsi="Arial"/>
                <w:b/>
                <w:smallCaps/>
                <w:color w:val="007A91"/>
                <w:sz w:val="28"/>
                <w:lang w:val="en"/>
              </w:rPr>
              <w:t xml:space="preserve"> </w:t>
            </w:r>
          </w:p>
          <w:p w14:paraId="5FFBC6FC" w14:textId="77777777" w:rsidR="00A04508" w:rsidRPr="0009150C" w:rsidRDefault="0009150C" w:rsidP="00F67712">
            <w:pPr>
              <w:ind w:left="-108"/>
              <w:rPr>
                <w:rFonts w:ascii="Arial" w:hAnsi="Arial" w:cs="Arial"/>
                <w:color w:val="464E56"/>
                <w:sz w:val="17"/>
                <w:szCs w:val="17"/>
                <w:lang w:val="en"/>
              </w:rPr>
            </w:pPr>
            <w:r>
              <w:rPr>
                <w:rFonts w:ascii="Arial" w:hAnsi="Arial" w:cs="Arial"/>
                <w:b/>
                <w:color w:val="464E56"/>
                <w:sz w:val="17"/>
                <w:szCs w:val="17"/>
              </w:rPr>
              <w:t xml:space="preserve"> </w:t>
            </w:r>
            <w:r w:rsidR="00A04508" w:rsidRPr="0009150C">
              <w:rPr>
                <w:rFonts w:ascii="Arial" w:hAnsi="Arial" w:cs="Arial"/>
                <w:b/>
                <w:color w:val="464E56"/>
                <w:sz w:val="17"/>
                <w:szCs w:val="17"/>
              </w:rPr>
              <w:t>16-18 y</w:t>
            </w:r>
            <w:r w:rsidR="00747567" w:rsidRPr="0009150C">
              <w:rPr>
                <w:rFonts w:ascii="Arial" w:hAnsi="Arial" w:cs="Arial"/>
                <w:b/>
                <w:color w:val="464E56"/>
                <w:sz w:val="17"/>
                <w:szCs w:val="17"/>
              </w:rPr>
              <w:t>ear olds</w:t>
            </w:r>
            <w:r w:rsidR="00747567" w:rsidRPr="0009150C">
              <w:rPr>
                <w:rFonts w:ascii="Arial" w:hAnsi="Arial" w:cs="Arial"/>
                <w:color w:val="464E56"/>
                <w:sz w:val="17"/>
                <w:szCs w:val="17"/>
              </w:rPr>
              <w:t xml:space="preserve"> </w:t>
            </w:r>
            <w:r w:rsidR="00FF0115" w:rsidRPr="0009150C">
              <w:rPr>
                <w:rFonts w:ascii="Arial" w:hAnsi="Arial" w:cs="Arial"/>
                <w:color w:val="464E56"/>
                <w:sz w:val="17"/>
                <w:szCs w:val="17"/>
              </w:rPr>
              <w:t>may be referred to</w:t>
            </w:r>
            <w:r w:rsidR="00FF0115" w:rsidRPr="0009150C">
              <w:rPr>
                <w:rFonts w:ascii="Arial" w:hAnsi="Arial" w:cs="Arial"/>
                <w:b/>
                <w:color w:val="464E56"/>
                <w:sz w:val="17"/>
                <w:szCs w:val="17"/>
              </w:rPr>
              <w:t xml:space="preserve"> Eating Disorder </w:t>
            </w:r>
            <w:r w:rsidR="00FF0115" w:rsidRPr="00ED6FBC">
              <w:rPr>
                <w:rFonts w:ascii="Arial" w:hAnsi="Arial" w:cs="Arial"/>
                <w:color w:val="464E56"/>
                <w:sz w:val="17"/>
                <w:szCs w:val="17"/>
              </w:rPr>
              <w:t>program</w:t>
            </w:r>
            <w:r w:rsidR="00FF0115" w:rsidRPr="00ED6FBC">
              <w:rPr>
                <w:rFonts w:ascii="Arial" w:hAnsi="Arial" w:cs="Arial"/>
                <w:i/>
                <w:color w:val="464E56"/>
                <w:sz w:val="17"/>
                <w:szCs w:val="17"/>
              </w:rPr>
              <w:t xml:space="preserve"> </w:t>
            </w:r>
            <w:r w:rsidR="00FF0115" w:rsidRPr="0009150C">
              <w:rPr>
                <w:rFonts w:ascii="Arial" w:hAnsi="Arial" w:cs="Arial"/>
                <w:b/>
                <w:i/>
                <w:color w:val="464E56"/>
                <w:sz w:val="17"/>
                <w:szCs w:val="17"/>
              </w:rPr>
              <w:t>only</w:t>
            </w:r>
            <w:r w:rsidR="001A231C" w:rsidRPr="0009150C">
              <w:rPr>
                <w:rFonts w:ascii="Arial" w:hAnsi="Arial" w:cs="Arial"/>
                <w:b/>
                <w:i/>
                <w:color w:val="464E56"/>
                <w:sz w:val="17"/>
                <w:szCs w:val="17"/>
              </w:rPr>
              <w:t>,</w:t>
            </w:r>
            <w:r w:rsidR="00747567" w:rsidRPr="0009150C">
              <w:rPr>
                <w:rFonts w:ascii="Arial" w:hAnsi="Arial" w:cs="Arial"/>
                <w:b/>
                <w:i/>
                <w:color w:val="464E56"/>
                <w:sz w:val="17"/>
                <w:szCs w:val="17"/>
              </w:rPr>
              <w:t xml:space="preserve"> </w:t>
            </w:r>
            <w:r w:rsidR="001A231C" w:rsidRPr="00ED6FBC">
              <w:rPr>
                <w:rFonts w:ascii="Arial" w:hAnsi="Arial" w:cs="Arial"/>
                <w:color w:val="464E56"/>
                <w:sz w:val="17"/>
                <w:szCs w:val="17"/>
              </w:rPr>
              <w:t>p</w:t>
            </w:r>
            <w:r w:rsidR="00A04508" w:rsidRPr="00ED6FBC">
              <w:rPr>
                <w:rFonts w:ascii="Arial" w:hAnsi="Arial" w:cs="Arial"/>
                <w:color w:val="464E56"/>
                <w:sz w:val="17"/>
                <w:szCs w:val="17"/>
              </w:rPr>
              <w:t>lease see</w:t>
            </w:r>
            <w:r w:rsidR="00A04508" w:rsidRPr="0009150C">
              <w:rPr>
                <w:rFonts w:ascii="Arial" w:hAnsi="Arial" w:cs="Arial"/>
                <w:b/>
                <w:color w:val="464E56"/>
                <w:sz w:val="17"/>
                <w:szCs w:val="17"/>
              </w:rPr>
              <w:t xml:space="preserve"> </w:t>
            </w:r>
            <w:r w:rsidR="00ED6FBC" w:rsidRPr="00B45971">
              <w:rPr>
                <w:rFonts w:ascii="Arial" w:hAnsi="Arial" w:cs="Arial"/>
                <w:color w:val="464E56"/>
                <w:sz w:val="17"/>
                <w:szCs w:val="17"/>
              </w:rPr>
              <w:t>CCI’s</w:t>
            </w:r>
            <w:r w:rsidR="00ED6FBC">
              <w:rPr>
                <w:rFonts w:ascii="Arial" w:hAnsi="Arial" w:cs="Arial"/>
                <w:b/>
                <w:color w:val="464E56"/>
                <w:sz w:val="17"/>
                <w:szCs w:val="17"/>
              </w:rPr>
              <w:t xml:space="preserve"> </w:t>
            </w:r>
            <w:r w:rsidR="00A04508" w:rsidRPr="0009150C">
              <w:rPr>
                <w:rFonts w:ascii="Arial" w:hAnsi="Arial" w:cs="Arial"/>
                <w:b/>
                <w:color w:val="464E56"/>
                <w:sz w:val="17"/>
                <w:szCs w:val="17"/>
              </w:rPr>
              <w:t>Youth E</w:t>
            </w:r>
            <w:r w:rsidR="00747567" w:rsidRPr="0009150C">
              <w:rPr>
                <w:rFonts w:ascii="Arial" w:hAnsi="Arial" w:cs="Arial"/>
                <w:b/>
                <w:color w:val="464E56"/>
                <w:sz w:val="17"/>
                <w:szCs w:val="17"/>
              </w:rPr>
              <w:t xml:space="preserve">ating Disorder </w:t>
            </w:r>
            <w:r w:rsidR="00747567" w:rsidRPr="00B45971">
              <w:rPr>
                <w:rFonts w:ascii="Arial" w:hAnsi="Arial" w:cs="Arial"/>
                <w:color w:val="464E56"/>
                <w:sz w:val="17"/>
                <w:szCs w:val="17"/>
              </w:rPr>
              <w:t>Referral Form</w:t>
            </w:r>
            <w:r w:rsidR="00A04508" w:rsidRPr="00B45971">
              <w:rPr>
                <w:rFonts w:ascii="Arial" w:hAnsi="Arial" w:cs="Arial"/>
                <w:color w:val="464E56"/>
                <w:sz w:val="17"/>
                <w:szCs w:val="17"/>
              </w:rPr>
              <w:t>.</w:t>
            </w:r>
          </w:p>
          <w:p w14:paraId="590DAC5A" w14:textId="77777777" w:rsidR="006432E6" w:rsidRPr="006432E6" w:rsidRDefault="006432E6" w:rsidP="00A04508">
            <w:pPr>
              <w:rPr>
                <w:rFonts w:ascii="Arial" w:hAnsi="Arial"/>
                <w:color w:val="auto"/>
                <w:kern w:val="0"/>
                <w:sz w:val="6"/>
                <w:szCs w:val="6"/>
              </w:rPr>
            </w:pPr>
          </w:p>
        </w:tc>
      </w:tr>
    </w:tbl>
    <w:p w14:paraId="3842147F" w14:textId="77777777" w:rsidR="00144B77" w:rsidRPr="00144B77" w:rsidRDefault="00144B77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464E56"/>
          <w:left w:val="single" w:sz="4" w:space="0" w:color="464E56"/>
          <w:bottom w:val="single" w:sz="4" w:space="0" w:color="464E56"/>
          <w:right w:val="single" w:sz="4" w:space="0" w:color="464E56"/>
          <w:insideH w:val="single" w:sz="4" w:space="0" w:color="464E56"/>
          <w:insideV w:val="single" w:sz="4" w:space="0" w:color="464E56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678"/>
      </w:tblGrid>
      <w:tr w:rsidR="00D12987" w:rsidRPr="00D12987" w14:paraId="7556CC33" w14:textId="77777777" w:rsidTr="00E95837">
        <w:tc>
          <w:tcPr>
            <w:tcW w:w="5103" w:type="dxa"/>
          </w:tcPr>
          <w:p w14:paraId="5A1925D3" w14:textId="77777777" w:rsidR="00956D41" w:rsidRDefault="00956D41" w:rsidP="00312C42">
            <w:pPr>
              <w:tabs>
                <w:tab w:val="left" w:pos="318"/>
                <w:tab w:val="left" w:pos="1169"/>
                <w:tab w:val="left" w:pos="4860"/>
                <w:tab w:val="left" w:pos="5129"/>
                <w:tab w:val="left" w:pos="6120"/>
              </w:tabs>
              <w:spacing w:before="120" w:after="120"/>
              <w:rPr>
                <w:rFonts w:ascii="Arial" w:hAnsi="Arial" w:cs="Arial"/>
                <w:noProof/>
                <w:color w:val="auto"/>
              </w:rPr>
            </w:pPr>
            <w:r w:rsidRPr="00956D41">
              <w:rPr>
                <w:rFonts w:ascii="Arial" w:hAnsi="Arial"/>
                <w:color w:val="007A91"/>
                <w:lang w:val="en"/>
              </w:rPr>
              <w:sym w:font="Wingdings" w:char="F0FC"/>
            </w:r>
            <w:r w:rsidRPr="00956D41">
              <w:rPr>
                <w:rFonts w:ascii="Arial" w:hAnsi="Arial"/>
                <w:color w:val="007A91"/>
                <w:sz w:val="18"/>
                <w:lang w:val="en"/>
              </w:rPr>
              <w:t xml:space="preserve"> </w:t>
            </w:r>
            <w:r>
              <w:rPr>
                <w:rFonts w:ascii="Arial" w:hAnsi="Arial"/>
                <w:color w:val="auto"/>
                <w:sz w:val="18"/>
                <w:lang w:val="en"/>
              </w:rPr>
              <w:t xml:space="preserve">or </w:t>
            </w:r>
            <w:r w:rsidRPr="00956D41">
              <w:rPr>
                <w:rFonts w:ascii="Arial" w:hAnsi="Arial"/>
                <w:color w:val="007A91"/>
                <w:sz w:val="24"/>
                <w:lang w:val="en"/>
              </w:rPr>
              <w:sym w:font="Wingdings" w:char="F0FB"/>
            </w:r>
            <w:r>
              <w:rPr>
                <w:rFonts w:ascii="Arial" w:hAnsi="Arial"/>
                <w:color w:val="auto"/>
                <w:sz w:val="18"/>
                <w:lang w:val="en"/>
              </w:rPr>
              <w:t xml:space="preserve"> the program you are referring for:</w:t>
            </w:r>
          </w:p>
          <w:p w14:paraId="11CCF9C1" w14:textId="77777777" w:rsidR="00D12987" w:rsidRPr="00677229" w:rsidRDefault="00D12987" w:rsidP="00312C42">
            <w:pPr>
              <w:tabs>
                <w:tab w:val="left" w:pos="318"/>
                <w:tab w:val="left" w:pos="1169"/>
                <w:tab w:val="left" w:pos="4860"/>
                <w:tab w:val="left" w:pos="5129"/>
                <w:tab w:val="left" w:pos="6120"/>
              </w:tabs>
              <w:spacing w:before="120" w:after="120"/>
              <w:rPr>
                <w:rFonts w:ascii="Arial" w:hAnsi="Arial"/>
                <w:color w:val="auto"/>
                <w:lang w:val="en"/>
              </w:rPr>
            </w:pPr>
            <w:r w:rsidRPr="00D12987">
              <w:rPr>
                <w:rFonts w:ascii="Arial" w:hAnsi="Arial" w:cs="Arial"/>
                <w:noProof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987">
              <w:rPr>
                <w:rFonts w:ascii="Arial" w:hAnsi="Arial" w:cs="Arial"/>
                <w:noProof/>
                <w:color w:val="auto"/>
              </w:rPr>
              <w:instrText xml:space="preserve"> FORMCHECKBOX </w:instrText>
            </w:r>
            <w:r w:rsidR="008C538A">
              <w:rPr>
                <w:rFonts w:ascii="Arial" w:hAnsi="Arial" w:cs="Arial"/>
                <w:noProof/>
                <w:color w:val="auto"/>
              </w:rPr>
            </w:r>
            <w:r w:rsidR="008C538A">
              <w:rPr>
                <w:rFonts w:ascii="Arial" w:hAnsi="Arial" w:cs="Arial"/>
                <w:noProof/>
                <w:color w:val="auto"/>
              </w:rPr>
              <w:fldChar w:fldCharType="separate"/>
            </w:r>
            <w:r w:rsidRPr="00D12987">
              <w:rPr>
                <w:rFonts w:ascii="Arial" w:hAnsi="Arial" w:cs="Arial"/>
                <w:noProof/>
                <w:color w:val="auto"/>
              </w:rPr>
              <w:fldChar w:fldCharType="end"/>
            </w:r>
            <w:r w:rsidRPr="00D12987">
              <w:rPr>
                <w:rFonts w:ascii="Arial" w:hAnsi="Arial"/>
                <w:color w:val="auto"/>
                <w:sz w:val="28"/>
                <w:lang w:val="en"/>
              </w:rPr>
              <w:tab/>
            </w:r>
            <w:r w:rsidRPr="00D12987">
              <w:rPr>
                <w:rFonts w:ascii="Arial" w:hAnsi="Arial"/>
                <w:b/>
                <w:color w:val="auto"/>
                <w:sz w:val="24"/>
                <w:szCs w:val="24"/>
                <w:lang w:val="en"/>
              </w:rPr>
              <w:t>Mood Management</w:t>
            </w:r>
            <w:r w:rsidRPr="00D12987">
              <w:rPr>
                <w:rFonts w:ascii="Arial" w:hAnsi="Arial"/>
                <w:color w:val="auto"/>
                <w:sz w:val="24"/>
                <w:szCs w:val="24"/>
                <w:lang w:val="en"/>
              </w:rPr>
              <w:t xml:space="preserve"> </w:t>
            </w:r>
            <w:r w:rsidRPr="00D12987">
              <w:rPr>
                <w:rFonts w:ascii="Arial" w:hAnsi="Arial"/>
                <w:b/>
                <w:color w:val="auto"/>
                <w:sz w:val="24"/>
                <w:szCs w:val="24"/>
                <w:lang w:val="en"/>
              </w:rPr>
              <w:t>Course</w:t>
            </w:r>
            <w:r w:rsidR="00677229">
              <w:rPr>
                <w:rFonts w:ascii="Arial" w:hAnsi="Arial"/>
                <w:color w:val="auto"/>
                <w:sz w:val="14"/>
                <w:lang w:val="en"/>
              </w:rPr>
              <w:t xml:space="preserve"> </w:t>
            </w:r>
            <w:r w:rsidR="00677229" w:rsidRPr="00312C42">
              <w:rPr>
                <w:rFonts w:ascii="Arial" w:hAnsi="Arial"/>
                <w:color w:val="auto"/>
                <w:sz w:val="8"/>
                <w:lang w:val="en"/>
              </w:rPr>
              <w:t xml:space="preserve"> </w:t>
            </w:r>
            <w:r w:rsidRPr="00312C42">
              <w:rPr>
                <w:rFonts w:ascii="Arial" w:hAnsi="Arial"/>
                <w:color w:val="auto"/>
                <w:sz w:val="14"/>
                <w:lang w:val="en"/>
              </w:rPr>
              <w:t>(Depression/Anxiety)</w:t>
            </w:r>
          </w:p>
          <w:p w14:paraId="7F961C61" w14:textId="77777777" w:rsidR="00D12987" w:rsidRPr="00D12987" w:rsidRDefault="00D12987" w:rsidP="00312C42">
            <w:pPr>
              <w:tabs>
                <w:tab w:val="left" w:pos="318"/>
                <w:tab w:val="left" w:pos="4860"/>
                <w:tab w:val="left" w:pos="5129"/>
                <w:tab w:val="left" w:pos="6120"/>
              </w:tabs>
              <w:spacing w:before="120" w:after="120"/>
              <w:rPr>
                <w:rFonts w:ascii="Arial" w:hAnsi="Arial"/>
                <w:b/>
                <w:color w:val="auto"/>
                <w:sz w:val="24"/>
                <w:szCs w:val="24"/>
                <w:lang w:val="en"/>
              </w:rPr>
            </w:pPr>
            <w:r w:rsidRPr="00D12987">
              <w:rPr>
                <w:rFonts w:ascii="Arial" w:hAnsi="Arial" w:cs="Arial"/>
                <w:noProof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987">
              <w:rPr>
                <w:rFonts w:ascii="Arial" w:hAnsi="Arial" w:cs="Arial"/>
                <w:noProof/>
                <w:color w:val="auto"/>
              </w:rPr>
              <w:instrText xml:space="preserve"> FORMCHECKBOX </w:instrText>
            </w:r>
            <w:r w:rsidR="008C538A">
              <w:rPr>
                <w:rFonts w:ascii="Arial" w:hAnsi="Arial" w:cs="Arial"/>
                <w:noProof/>
                <w:color w:val="auto"/>
              </w:rPr>
            </w:r>
            <w:r w:rsidR="008C538A">
              <w:rPr>
                <w:rFonts w:ascii="Arial" w:hAnsi="Arial" w:cs="Arial"/>
                <w:noProof/>
                <w:color w:val="auto"/>
              </w:rPr>
              <w:fldChar w:fldCharType="separate"/>
            </w:r>
            <w:r w:rsidRPr="00D12987">
              <w:rPr>
                <w:rFonts w:ascii="Arial" w:hAnsi="Arial" w:cs="Arial"/>
                <w:noProof/>
                <w:color w:val="auto"/>
              </w:rPr>
              <w:fldChar w:fldCharType="end"/>
            </w:r>
            <w:r w:rsidRPr="00D12987">
              <w:rPr>
                <w:rFonts w:ascii="Arial" w:hAnsi="Arial" w:cs="Arial"/>
                <w:noProof/>
                <w:color w:val="auto"/>
              </w:rPr>
              <w:tab/>
            </w:r>
            <w:r w:rsidRPr="00D12987">
              <w:rPr>
                <w:rFonts w:ascii="Arial" w:hAnsi="Arial"/>
                <w:b/>
                <w:color w:val="auto"/>
                <w:sz w:val="24"/>
                <w:szCs w:val="24"/>
                <w:lang w:val="en"/>
              </w:rPr>
              <w:t>Social Anxiety Course</w:t>
            </w:r>
          </w:p>
          <w:p w14:paraId="3CCBA914" w14:textId="77777777" w:rsidR="00D12987" w:rsidRPr="00D12987" w:rsidRDefault="00D12987" w:rsidP="00312C42">
            <w:pPr>
              <w:tabs>
                <w:tab w:val="left" w:pos="318"/>
                <w:tab w:val="left" w:pos="4860"/>
                <w:tab w:val="left" w:pos="5129"/>
                <w:tab w:val="left" w:pos="6120"/>
              </w:tabs>
              <w:spacing w:before="120" w:after="120"/>
              <w:rPr>
                <w:rFonts w:ascii="Arial" w:hAnsi="Arial"/>
                <w:b/>
                <w:color w:val="auto"/>
                <w:sz w:val="24"/>
                <w:szCs w:val="24"/>
                <w:lang w:val="en"/>
              </w:rPr>
            </w:pPr>
            <w:r w:rsidRPr="00D12987">
              <w:rPr>
                <w:rFonts w:ascii="Arial" w:hAnsi="Arial" w:cs="Arial"/>
                <w:noProof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987">
              <w:rPr>
                <w:rFonts w:ascii="Arial" w:hAnsi="Arial" w:cs="Arial"/>
                <w:noProof/>
                <w:color w:val="auto"/>
              </w:rPr>
              <w:instrText xml:space="preserve"> FORMCHECKBOX </w:instrText>
            </w:r>
            <w:r w:rsidR="008C538A">
              <w:rPr>
                <w:rFonts w:ascii="Arial" w:hAnsi="Arial" w:cs="Arial"/>
                <w:noProof/>
                <w:color w:val="auto"/>
              </w:rPr>
            </w:r>
            <w:r w:rsidR="008C538A">
              <w:rPr>
                <w:rFonts w:ascii="Arial" w:hAnsi="Arial" w:cs="Arial"/>
                <w:noProof/>
                <w:color w:val="auto"/>
              </w:rPr>
              <w:fldChar w:fldCharType="separate"/>
            </w:r>
            <w:r w:rsidRPr="00D12987">
              <w:rPr>
                <w:rFonts w:ascii="Arial" w:hAnsi="Arial" w:cs="Arial"/>
                <w:noProof/>
                <w:color w:val="auto"/>
              </w:rPr>
              <w:fldChar w:fldCharType="end"/>
            </w:r>
            <w:r w:rsidRPr="00D12987">
              <w:rPr>
                <w:rFonts w:ascii="Arial" w:hAnsi="Arial" w:cs="Arial"/>
                <w:noProof/>
                <w:color w:val="auto"/>
              </w:rPr>
              <w:tab/>
            </w:r>
            <w:r w:rsidRPr="00D12987">
              <w:rPr>
                <w:rFonts w:ascii="Arial" w:hAnsi="Arial"/>
                <w:b/>
                <w:color w:val="auto"/>
                <w:sz w:val="24"/>
                <w:szCs w:val="24"/>
                <w:lang w:val="en"/>
              </w:rPr>
              <w:t>Worry and Rumination Course</w:t>
            </w:r>
          </w:p>
          <w:p w14:paraId="6C223735" w14:textId="77777777" w:rsidR="00D12987" w:rsidRPr="00677229" w:rsidRDefault="00D12987" w:rsidP="00312C42">
            <w:pPr>
              <w:tabs>
                <w:tab w:val="left" w:pos="318"/>
                <w:tab w:val="left" w:pos="1169"/>
                <w:tab w:val="left" w:pos="4860"/>
                <w:tab w:val="left" w:pos="5129"/>
                <w:tab w:val="left" w:pos="6120"/>
              </w:tabs>
              <w:spacing w:before="120" w:after="120"/>
              <w:rPr>
                <w:rFonts w:ascii="Arial" w:hAnsi="Arial"/>
                <w:color w:val="auto"/>
                <w:lang w:val="en"/>
              </w:rPr>
            </w:pPr>
            <w:r w:rsidRPr="00D12987">
              <w:rPr>
                <w:rFonts w:ascii="Arial" w:hAnsi="Arial" w:cs="Arial"/>
                <w:noProof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987">
              <w:rPr>
                <w:rFonts w:ascii="Arial" w:hAnsi="Arial" w:cs="Arial"/>
                <w:noProof/>
                <w:color w:val="auto"/>
              </w:rPr>
              <w:instrText xml:space="preserve"> FORMCHECKBOX </w:instrText>
            </w:r>
            <w:r w:rsidR="008C538A">
              <w:rPr>
                <w:rFonts w:ascii="Arial" w:hAnsi="Arial" w:cs="Arial"/>
                <w:noProof/>
                <w:color w:val="auto"/>
              </w:rPr>
            </w:r>
            <w:r w:rsidR="008C538A">
              <w:rPr>
                <w:rFonts w:ascii="Arial" w:hAnsi="Arial" w:cs="Arial"/>
                <w:noProof/>
                <w:color w:val="auto"/>
              </w:rPr>
              <w:fldChar w:fldCharType="separate"/>
            </w:r>
            <w:r w:rsidRPr="00D12987">
              <w:rPr>
                <w:rFonts w:ascii="Arial" w:hAnsi="Arial" w:cs="Arial"/>
                <w:noProof/>
                <w:color w:val="auto"/>
              </w:rPr>
              <w:fldChar w:fldCharType="end"/>
            </w:r>
            <w:r w:rsidRPr="00D12987">
              <w:rPr>
                <w:rFonts w:ascii="Arial" w:hAnsi="Arial"/>
                <w:color w:val="auto"/>
                <w:sz w:val="28"/>
                <w:lang w:val="en"/>
              </w:rPr>
              <w:tab/>
            </w:r>
            <w:r w:rsidRPr="00D12987">
              <w:rPr>
                <w:rFonts w:ascii="Arial" w:hAnsi="Arial"/>
                <w:b/>
                <w:color w:val="auto"/>
                <w:sz w:val="24"/>
                <w:szCs w:val="24"/>
                <w:lang w:val="en"/>
              </w:rPr>
              <w:t>Bipolar Course</w:t>
            </w:r>
            <w:r w:rsidR="00677229" w:rsidRPr="00312C42">
              <w:rPr>
                <w:rFonts w:ascii="Arial" w:hAnsi="Arial"/>
                <w:b/>
                <w:color w:val="auto"/>
                <w:szCs w:val="24"/>
                <w:lang w:val="en"/>
              </w:rPr>
              <w:t xml:space="preserve"> </w:t>
            </w:r>
            <w:r w:rsidRPr="00312C42">
              <w:rPr>
                <w:rFonts w:ascii="Arial" w:hAnsi="Arial"/>
                <w:color w:val="auto"/>
                <w:sz w:val="14"/>
                <w:lang w:val="en"/>
              </w:rPr>
              <w:t>(adjunctive to psychiatric management)</w:t>
            </w:r>
          </w:p>
          <w:p w14:paraId="77ACEF60" w14:textId="77777777" w:rsidR="00D12987" w:rsidRDefault="00D12987" w:rsidP="007044C6">
            <w:pPr>
              <w:tabs>
                <w:tab w:val="left" w:pos="318"/>
                <w:tab w:val="left" w:pos="1169"/>
                <w:tab w:val="left" w:pos="4860"/>
                <w:tab w:val="left" w:pos="5129"/>
                <w:tab w:val="left" w:pos="6120"/>
              </w:tabs>
              <w:spacing w:before="120" w:after="240"/>
              <w:rPr>
                <w:rFonts w:ascii="Arial" w:hAnsi="Arial"/>
                <w:b/>
                <w:color w:val="auto"/>
                <w:sz w:val="24"/>
                <w:lang w:val="en"/>
              </w:rPr>
            </w:pPr>
            <w:r w:rsidRPr="00D12987">
              <w:rPr>
                <w:rFonts w:ascii="Arial" w:hAnsi="Arial" w:cs="Arial"/>
                <w:noProof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987">
              <w:rPr>
                <w:rFonts w:ascii="Arial" w:hAnsi="Arial" w:cs="Arial"/>
                <w:noProof/>
                <w:color w:val="auto"/>
              </w:rPr>
              <w:instrText xml:space="preserve"> FORMCHECKBOX </w:instrText>
            </w:r>
            <w:r w:rsidR="008C538A">
              <w:rPr>
                <w:rFonts w:ascii="Arial" w:hAnsi="Arial" w:cs="Arial"/>
                <w:noProof/>
                <w:color w:val="auto"/>
              </w:rPr>
            </w:r>
            <w:r w:rsidR="008C538A">
              <w:rPr>
                <w:rFonts w:ascii="Arial" w:hAnsi="Arial" w:cs="Arial"/>
                <w:noProof/>
                <w:color w:val="auto"/>
              </w:rPr>
              <w:fldChar w:fldCharType="separate"/>
            </w:r>
            <w:r w:rsidRPr="00D12987">
              <w:rPr>
                <w:rFonts w:ascii="Arial" w:hAnsi="Arial" w:cs="Arial"/>
                <w:noProof/>
                <w:color w:val="auto"/>
              </w:rPr>
              <w:fldChar w:fldCharType="end"/>
            </w:r>
            <w:r w:rsidRPr="00D12987">
              <w:rPr>
                <w:rFonts w:ascii="Arial" w:hAnsi="Arial"/>
                <w:b/>
                <w:color w:val="auto"/>
                <w:sz w:val="28"/>
                <w:lang w:val="en"/>
              </w:rPr>
              <w:tab/>
            </w:r>
            <w:r w:rsidRPr="00D12987">
              <w:rPr>
                <w:rFonts w:ascii="Arial" w:hAnsi="Arial"/>
                <w:b/>
                <w:color w:val="auto"/>
                <w:sz w:val="24"/>
                <w:lang w:val="en"/>
              </w:rPr>
              <w:t>Individual Treatment</w:t>
            </w:r>
          </w:p>
          <w:p w14:paraId="40683148" w14:textId="77777777" w:rsidR="006D6976" w:rsidRPr="00312C42" w:rsidRDefault="00A04508" w:rsidP="00B94416">
            <w:pPr>
              <w:tabs>
                <w:tab w:val="left" w:pos="318"/>
                <w:tab w:val="left" w:pos="1169"/>
                <w:tab w:val="left" w:pos="4860"/>
                <w:tab w:val="left" w:pos="5129"/>
                <w:tab w:val="left" w:pos="6120"/>
              </w:tabs>
              <w:spacing w:before="40" w:after="40"/>
              <w:rPr>
                <w:rFonts w:ascii="Arial" w:hAnsi="Arial"/>
                <w:b/>
                <w:color w:val="007A91"/>
                <w:lang w:val="en"/>
              </w:rPr>
            </w:pPr>
            <w:r w:rsidRPr="00312C42">
              <w:rPr>
                <w:rFonts w:ascii="Arial" w:hAnsi="Arial"/>
                <w:b/>
                <w:color w:val="007A91"/>
                <w:u w:val="single"/>
                <w:lang w:val="en"/>
              </w:rPr>
              <w:t>NOTE</w:t>
            </w:r>
            <w:r w:rsidRPr="00312C42">
              <w:rPr>
                <w:rFonts w:ascii="Arial" w:hAnsi="Arial"/>
                <w:b/>
                <w:color w:val="007A91"/>
                <w:lang w:val="en"/>
              </w:rPr>
              <w:t xml:space="preserve">: </w:t>
            </w:r>
          </w:p>
          <w:p w14:paraId="78377749" w14:textId="77777777" w:rsidR="00E10074" w:rsidRPr="004A0A72" w:rsidRDefault="00A04508" w:rsidP="004A0A72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  <w:tab w:val="left" w:pos="1169"/>
                <w:tab w:val="left" w:pos="4860"/>
                <w:tab w:val="left" w:pos="5129"/>
                <w:tab w:val="left" w:pos="6120"/>
              </w:tabs>
              <w:spacing w:before="40" w:after="40"/>
              <w:rPr>
                <w:rFonts w:ascii="Arial" w:hAnsi="Arial"/>
                <w:b/>
                <w:color w:val="auto"/>
                <w:lang w:val="en"/>
              </w:rPr>
            </w:pPr>
            <w:r w:rsidRPr="00DC58A5">
              <w:rPr>
                <w:rFonts w:ascii="Arial" w:hAnsi="Arial"/>
                <w:b/>
                <w:color w:val="auto"/>
                <w:lang w:val="en"/>
              </w:rPr>
              <w:t>CCI follows a stepped care approach.</w:t>
            </w:r>
            <w:r w:rsidR="00312C42">
              <w:rPr>
                <w:rFonts w:ascii="Arial" w:hAnsi="Arial"/>
                <w:b/>
                <w:color w:val="auto"/>
                <w:lang w:val="en"/>
              </w:rPr>
              <w:t xml:space="preserve"> </w:t>
            </w:r>
            <w:r w:rsidRPr="00DC58A5">
              <w:rPr>
                <w:rFonts w:ascii="Arial" w:hAnsi="Arial"/>
                <w:b/>
                <w:color w:val="auto"/>
                <w:lang w:val="en"/>
              </w:rPr>
              <w:t xml:space="preserve"> </w:t>
            </w:r>
            <w:r w:rsidRPr="004A0A72">
              <w:rPr>
                <w:rFonts w:ascii="Arial" w:hAnsi="Arial"/>
                <w:b/>
                <w:color w:val="auto"/>
                <w:lang w:val="en"/>
              </w:rPr>
              <w:t>Group treatment is usually the first option considere</w:t>
            </w:r>
            <w:r w:rsidR="00233DF2" w:rsidRPr="004A0A72">
              <w:rPr>
                <w:rFonts w:ascii="Arial" w:hAnsi="Arial"/>
                <w:b/>
                <w:color w:val="auto"/>
                <w:lang w:val="en"/>
              </w:rPr>
              <w:t>d</w:t>
            </w:r>
            <w:r w:rsidR="004A0A72">
              <w:rPr>
                <w:rFonts w:ascii="Arial" w:hAnsi="Arial"/>
                <w:b/>
                <w:color w:val="auto"/>
                <w:lang w:val="en"/>
              </w:rPr>
              <w:t>.</w:t>
            </w:r>
          </w:p>
        </w:tc>
        <w:tc>
          <w:tcPr>
            <w:tcW w:w="4678" w:type="dxa"/>
          </w:tcPr>
          <w:p w14:paraId="02E82D73" w14:textId="77777777" w:rsidR="00D12987" w:rsidRPr="00D12987" w:rsidRDefault="00D12987" w:rsidP="007044C6">
            <w:pPr>
              <w:tabs>
                <w:tab w:val="left" w:pos="432"/>
                <w:tab w:val="left" w:pos="612"/>
              </w:tabs>
              <w:spacing w:before="120"/>
              <w:rPr>
                <w:rFonts w:ascii="Arial" w:hAnsi="Arial"/>
                <w:color w:val="auto"/>
                <w:lang w:val="en"/>
              </w:rPr>
            </w:pPr>
            <w:r w:rsidRPr="00D12987">
              <w:rPr>
                <w:rFonts w:ascii="Arial" w:hAnsi="Arial" w:cs="Arial"/>
                <w:noProof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987">
              <w:rPr>
                <w:rFonts w:ascii="Arial" w:hAnsi="Arial" w:cs="Arial"/>
                <w:noProof/>
                <w:color w:val="auto"/>
              </w:rPr>
              <w:instrText xml:space="preserve"> FORMCHECKBOX </w:instrText>
            </w:r>
            <w:r w:rsidR="008C538A">
              <w:rPr>
                <w:rFonts w:ascii="Arial" w:hAnsi="Arial" w:cs="Arial"/>
                <w:noProof/>
                <w:color w:val="auto"/>
              </w:rPr>
            </w:r>
            <w:r w:rsidR="008C538A">
              <w:rPr>
                <w:rFonts w:ascii="Arial" w:hAnsi="Arial" w:cs="Arial"/>
                <w:noProof/>
                <w:color w:val="auto"/>
              </w:rPr>
              <w:fldChar w:fldCharType="separate"/>
            </w:r>
            <w:r w:rsidRPr="00D12987">
              <w:rPr>
                <w:rFonts w:ascii="Arial" w:hAnsi="Arial" w:cs="Arial"/>
                <w:noProof/>
                <w:color w:val="auto"/>
              </w:rPr>
              <w:fldChar w:fldCharType="end"/>
            </w:r>
            <w:r w:rsidRPr="00D12987">
              <w:rPr>
                <w:rFonts w:ascii="Arial" w:hAnsi="Arial"/>
                <w:color w:val="auto"/>
                <w:sz w:val="28"/>
                <w:lang w:val="en"/>
              </w:rPr>
              <w:tab/>
            </w:r>
            <w:r w:rsidRPr="00D12987">
              <w:rPr>
                <w:rFonts w:ascii="Arial" w:hAnsi="Arial"/>
                <w:b/>
                <w:color w:val="auto"/>
                <w:sz w:val="24"/>
                <w:lang w:val="en"/>
              </w:rPr>
              <w:t>Eating Disorders Program</w:t>
            </w:r>
            <w:r w:rsidRPr="00D12987">
              <w:rPr>
                <w:rFonts w:ascii="Arial" w:hAnsi="Arial"/>
                <w:color w:val="auto"/>
                <w:lang w:val="en"/>
              </w:rPr>
              <w:t xml:space="preserve"> </w:t>
            </w:r>
          </w:p>
          <w:p w14:paraId="2024470E" w14:textId="77777777" w:rsidR="00345D71" w:rsidRPr="00252977" w:rsidRDefault="00345D71" w:rsidP="00A04508">
            <w:pPr>
              <w:tabs>
                <w:tab w:val="left" w:pos="432"/>
                <w:tab w:val="left" w:pos="4320"/>
              </w:tabs>
              <w:spacing w:line="276" w:lineRule="auto"/>
              <w:ind w:left="459"/>
              <w:rPr>
                <w:rFonts w:ascii="Arial" w:hAnsi="Arial"/>
                <w:b/>
                <w:color w:val="007A91"/>
                <w:lang w:val="en"/>
              </w:rPr>
            </w:pPr>
            <w:r w:rsidRPr="00252977">
              <w:rPr>
                <w:rFonts w:ascii="Arial" w:hAnsi="Arial"/>
                <w:b/>
                <w:color w:val="007A91"/>
                <w:lang w:val="en"/>
              </w:rPr>
              <w:t>Patients must have</w:t>
            </w:r>
            <w:r w:rsidR="00A04508" w:rsidRPr="00252977">
              <w:rPr>
                <w:rFonts w:ascii="Arial" w:hAnsi="Arial"/>
                <w:b/>
                <w:color w:val="007A91"/>
                <w:lang w:val="en"/>
              </w:rPr>
              <w:t xml:space="preserve"> a</w:t>
            </w:r>
            <w:r w:rsidRPr="00252977">
              <w:rPr>
                <w:rFonts w:ascii="Arial" w:hAnsi="Arial"/>
                <w:b/>
                <w:color w:val="007A91"/>
                <w:lang w:val="en"/>
              </w:rPr>
              <w:t xml:space="preserve"> BMI &gt; 16 </w:t>
            </w:r>
          </w:p>
          <w:p w14:paraId="2AC6B95C" w14:textId="77777777" w:rsidR="00D12987" w:rsidRDefault="00A04508" w:rsidP="00A04508">
            <w:pPr>
              <w:tabs>
                <w:tab w:val="left" w:pos="432"/>
                <w:tab w:val="left" w:pos="612"/>
                <w:tab w:val="left" w:pos="1872"/>
                <w:tab w:val="left" w:leader="underscore" w:pos="2952"/>
              </w:tabs>
              <w:spacing w:before="60" w:line="360" w:lineRule="auto"/>
              <w:rPr>
                <w:rFonts w:ascii="Arial" w:hAnsi="Arial"/>
                <w:color w:val="auto"/>
                <w:lang w:val="en"/>
              </w:rPr>
            </w:pPr>
            <w:r>
              <w:rPr>
                <w:rFonts w:ascii="Arial" w:hAnsi="Arial"/>
                <w:color w:val="auto"/>
                <w:lang w:val="en"/>
              </w:rPr>
              <w:tab/>
              <w:t>H</w:t>
            </w:r>
            <w:r w:rsidR="00D12987" w:rsidRPr="00D12987">
              <w:rPr>
                <w:rFonts w:ascii="Arial" w:hAnsi="Arial"/>
                <w:color w:val="auto"/>
                <w:lang w:val="en"/>
              </w:rPr>
              <w:t>eight:</w:t>
            </w:r>
            <w:r>
              <w:rPr>
                <w:rFonts w:ascii="Arial" w:hAnsi="Arial"/>
                <w:color w:val="auto"/>
                <w:lang w:val="en"/>
              </w:rPr>
              <w:t xml:space="preserve"> </w:t>
            </w:r>
            <w:r w:rsidR="00963807" w:rsidRPr="00963807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3807" w:rsidRPr="00963807">
              <w:rPr>
                <w:rFonts w:ascii="Arial" w:hAnsi="Arial" w:cs="Arial"/>
                <w:u w:val="single"/>
              </w:rPr>
              <w:instrText xml:space="preserve"> FORMTEXT </w:instrText>
            </w:r>
            <w:r w:rsidR="00963807" w:rsidRPr="00963807">
              <w:rPr>
                <w:rFonts w:ascii="Arial" w:hAnsi="Arial" w:cs="Arial"/>
                <w:u w:val="single"/>
              </w:rPr>
            </w:r>
            <w:r w:rsidR="00963807" w:rsidRPr="00963807">
              <w:rPr>
                <w:rFonts w:ascii="Arial" w:hAnsi="Arial" w:cs="Arial"/>
                <w:u w:val="single"/>
              </w:rPr>
              <w:fldChar w:fldCharType="separate"/>
            </w:r>
            <w:r w:rsidR="00963807" w:rsidRPr="00963807">
              <w:rPr>
                <w:rFonts w:ascii="Arial" w:hAnsi="Arial" w:cs="Arial"/>
                <w:noProof/>
                <w:u w:val="single"/>
              </w:rPr>
              <w:t> </w:t>
            </w:r>
            <w:r w:rsidR="00963807" w:rsidRPr="00963807">
              <w:rPr>
                <w:rFonts w:ascii="Arial" w:hAnsi="Arial" w:cs="Arial"/>
                <w:noProof/>
                <w:u w:val="single"/>
              </w:rPr>
              <w:t> </w:t>
            </w:r>
            <w:r w:rsidR="00963807" w:rsidRPr="00963807">
              <w:rPr>
                <w:rFonts w:ascii="Arial" w:hAnsi="Arial" w:cs="Arial"/>
                <w:noProof/>
                <w:u w:val="single"/>
              </w:rPr>
              <w:t> </w:t>
            </w:r>
            <w:r w:rsidR="00963807" w:rsidRPr="00963807">
              <w:rPr>
                <w:rFonts w:ascii="Arial" w:hAnsi="Arial" w:cs="Arial"/>
                <w:noProof/>
                <w:u w:val="single"/>
              </w:rPr>
              <w:t> </w:t>
            </w:r>
            <w:r w:rsidR="00963807" w:rsidRPr="00963807">
              <w:rPr>
                <w:rFonts w:ascii="Arial" w:hAnsi="Arial" w:cs="Arial"/>
                <w:noProof/>
                <w:u w:val="single"/>
              </w:rPr>
              <w:t> </w:t>
            </w:r>
            <w:r w:rsidR="00963807" w:rsidRPr="00963807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/>
                <w:color w:val="auto"/>
                <w:lang w:val="en"/>
              </w:rPr>
              <w:t>cm</w:t>
            </w:r>
            <w:r w:rsidR="00312C42">
              <w:rPr>
                <w:rFonts w:ascii="Arial" w:hAnsi="Arial"/>
                <w:color w:val="auto"/>
                <w:lang w:val="en"/>
              </w:rPr>
              <w:t>,</w:t>
            </w:r>
            <w:r>
              <w:rPr>
                <w:rFonts w:ascii="Arial" w:hAnsi="Arial"/>
                <w:color w:val="auto"/>
                <w:lang w:val="en"/>
              </w:rPr>
              <w:t xml:space="preserve"> W</w:t>
            </w:r>
            <w:r w:rsidR="00312C42">
              <w:rPr>
                <w:rFonts w:ascii="Arial" w:hAnsi="Arial"/>
                <w:color w:val="auto"/>
                <w:lang w:val="en"/>
              </w:rPr>
              <w:t xml:space="preserve">eight: </w:t>
            </w:r>
            <w:r w:rsidR="00963807" w:rsidRPr="00963807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3807" w:rsidRPr="00963807">
              <w:rPr>
                <w:rFonts w:ascii="Arial" w:hAnsi="Arial" w:cs="Arial"/>
                <w:u w:val="single"/>
              </w:rPr>
              <w:instrText xml:space="preserve"> FORMTEXT </w:instrText>
            </w:r>
            <w:r w:rsidR="00963807" w:rsidRPr="00963807">
              <w:rPr>
                <w:rFonts w:ascii="Arial" w:hAnsi="Arial" w:cs="Arial"/>
                <w:u w:val="single"/>
              </w:rPr>
            </w:r>
            <w:r w:rsidR="00963807" w:rsidRPr="00963807">
              <w:rPr>
                <w:rFonts w:ascii="Arial" w:hAnsi="Arial" w:cs="Arial"/>
                <w:u w:val="single"/>
              </w:rPr>
              <w:fldChar w:fldCharType="separate"/>
            </w:r>
            <w:r w:rsidR="00963807" w:rsidRPr="00963807">
              <w:rPr>
                <w:rFonts w:ascii="Arial" w:hAnsi="Arial" w:cs="Arial"/>
                <w:noProof/>
                <w:u w:val="single"/>
              </w:rPr>
              <w:t> </w:t>
            </w:r>
            <w:r w:rsidR="00963807" w:rsidRPr="00963807">
              <w:rPr>
                <w:rFonts w:ascii="Arial" w:hAnsi="Arial" w:cs="Arial"/>
                <w:noProof/>
                <w:u w:val="single"/>
              </w:rPr>
              <w:t> </w:t>
            </w:r>
            <w:r w:rsidR="00963807" w:rsidRPr="00963807">
              <w:rPr>
                <w:rFonts w:ascii="Arial" w:hAnsi="Arial" w:cs="Arial"/>
                <w:noProof/>
                <w:u w:val="single"/>
              </w:rPr>
              <w:t> </w:t>
            </w:r>
            <w:r w:rsidR="00963807" w:rsidRPr="00963807">
              <w:rPr>
                <w:rFonts w:ascii="Arial" w:hAnsi="Arial" w:cs="Arial"/>
                <w:noProof/>
                <w:u w:val="single"/>
              </w:rPr>
              <w:t> </w:t>
            </w:r>
            <w:r w:rsidR="00963807" w:rsidRPr="00963807">
              <w:rPr>
                <w:rFonts w:ascii="Arial" w:hAnsi="Arial" w:cs="Arial"/>
                <w:noProof/>
                <w:u w:val="single"/>
              </w:rPr>
              <w:t> </w:t>
            </w:r>
            <w:r w:rsidR="00963807" w:rsidRPr="00963807">
              <w:rPr>
                <w:rFonts w:ascii="Arial" w:hAnsi="Arial" w:cs="Arial"/>
                <w:u w:val="single"/>
              </w:rPr>
              <w:fldChar w:fldCharType="end"/>
            </w:r>
            <w:r w:rsidR="00D12987" w:rsidRPr="00D12987">
              <w:rPr>
                <w:rFonts w:ascii="Arial" w:hAnsi="Arial"/>
                <w:color w:val="auto"/>
                <w:lang w:val="en"/>
              </w:rPr>
              <w:t>kg</w:t>
            </w:r>
          </w:p>
          <w:p w14:paraId="24C1BDAA" w14:textId="77777777" w:rsidR="00233DF2" w:rsidRPr="00956D41" w:rsidRDefault="00233DF2" w:rsidP="00312C42">
            <w:pPr>
              <w:tabs>
                <w:tab w:val="left" w:pos="432"/>
                <w:tab w:val="left" w:pos="612"/>
                <w:tab w:val="left" w:pos="1872"/>
                <w:tab w:val="left" w:leader="underscore" w:pos="2952"/>
              </w:tabs>
              <w:spacing w:after="40"/>
              <w:rPr>
                <w:rFonts w:ascii="Arial" w:hAnsi="Arial" w:cs="Arial"/>
                <w:b/>
                <w:color w:val="007A91"/>
                <w:lang w:val="en"/>
              </w:rPr>
            </w:pPr>
            <w:r w:rsidRPr="00956D41">
              <w:rPr>
                <w:rFonts w:ascii="Arial" w:hAnsi="Arial" w:cs="Arial"/>
                <w:b/>
                <w:color w:val="007A91"/>
                <w:lang w:val="en"/>
              </w:rPr>
              <w:t xml:space="preserve">Please </w:t>
            </w:r>
            <w:r w:rsidRPr="00956D41">
              <w:rPr>
                <w:rFonts w:ascii="Arial" w:hAnsi="Arial" w:cs="Arial"/>
                <w:b/>
                <w:color w:val="007A91"/>
              </w:rPr>
              <w:sym w:font="Wingdings 2" w:char="F050"/>
            </w:r>
            <w:r w:rsidRPr="00956D41">
              <w:rPr>
                <w:rFonts w:ascii="Arial" w:hAnsi="Arial" w:cs="Arial"/>
                <w:b/>
                <w:color w:val="007A91"/>
              </w:rPr>
              <w:t xml:space="preserve"> </w:t>
            </w:r>
            <w:r w:rsidR="001B3FA8" w:rsidRPr="001A2C14">
              <w:rPr>
                <w:rFonts w:ascii="Arial" w:hAnsi="Arial" w:cs="Arial"/>
                <w:b/>
                <w:i/>
                <w:color w:val="007A91"/>
              </w:rPr>
              <w:t xml:space="preserve">current </w:t>
            </w:r>
            <w:r w:rsidRPr="00956D41">
              <w:rPr>
                <w:rFonts w:ascii="Arial" w:hAnsi="Arial" w:cs="Arial"/>
                <w:b/>
                <w:color w:val="007A91"/>
              </w:rPr>
              <w:t>symptoms</w:t>
            </w:r>
          </w:p>
          <w:p w14:paraId="3795E1EC" w14:textId="77777777" w:rsidR="00E10074" w:rsidRDefault="00E10074" w:rsidP="00312C42">
            <w:pPr>
              <w:tabs>
                <w:tab w:val="left" w:pos="318"/>
                <w:tab w:val="left" w:pos="2302"/>
                <w:tab w:val="left" w:pos="2586"/>
              </w:tabs>
              <w:spacing w:after="40"/>
              <w:rPr>
                <w:rFonts w:ascii="Arial" w:hAnsi="Arial"/>
                <w:color w:val="auto"/>
                <w:lang w:val="en"/>
              </w:rPr>
            </w:pPr>
            <w:r w:rsidRPr="00E10074">
              <w:rPr>
                <w:rFonts w:ascii="Arial" w:hAnsi="Arial" w:cs="Arial"/>
                <w:noProof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074">
              <w:rPr>
                <w:rFonts w:ascii="Arial" w:hAnsi="Arial" w:cs="Arial"/>
                <w:noProof/>
                <w:color w:val="auto"/>
              </w:rPr>
              <w:instrText xml:space="preserve"> FORMCHECKBOX </w:instrText>
            </w:r>
            <w:r w:rsidR="008C538A">
              <w:rPr>
                <w:rFonts w:ascii="Arial" w:hAnsi="Arial" w:cs="Arial"/>
                <w:noProof/>
                <w:color w:val="auto"/>
              </w:rPr>
            </w:r>
            <w:r w:rsidR="008C538A">
              <w:rPr>
                <w:rFonts w:ascii="Arial" w:hAnsi="Arial" w:cs="Arial"/>
                <w:noProof/>
                <w:color w:val="auto"/>
              </w:rPr>
              <w:fldChar w:fldCharType="separate"/>
            </w:r>
            <w:r w:rsidRPr="00E10074">
              <w:rPr>
                <w:rFonts w:ascii="Arial" w:hAnsi="Arial" w:cs="Arial"/>
                <w:noProof/>
                <w:color w:val="auto"/>
              </w:rPr>
              <w:fldChar w:fldCharType="end"/>
            </w:r>
            <w:r w:rsidR="00312C42">
              <w:rPr>
                <w:rFonts w:ascii="Arial" w:hAnsi="Arial"/>
                <w:color w:val="auto"/>
                <w:lang w:val="en"/>
              </w:rPr>
              <w:t xml:space="preserve"> </w:t>
            </w:r>
            <w:r w:rsidR="00A04508">
              <w:rPr>
                <w:rFonts w:ascii="Arial" w:hAnsi="Arial"/>
                <w:color w:val="auto"/>
                <w:lang w:val="en"/>
              </w:rPr>
              <w:t>Restrict</w:t>
            </w:r>
            <w:r w:rsidR="006D6976">
              <w:rPr>
                <w:rFonts w:ascii="Arial" w:hAnsi="Arial"/>
                <w:color w:val="auto"/>
                <w:lang w:val="en"/>
              </w:rPr>
              <w:t>ed eating</w:t>
            </w:r>
            <w:r w:rsidRPr="00E10074">
              <w:rPr>
                <w:rFonts w:ascii="Arial" w:hAnsi="Arial"/>
                <w:color w:val="auto"/>
                <w:lang w:val="en"/>
              </w:rPr>
              <w:tab/>
            </w:r>
            <w:r w:rsidRPr="00E10074">
              <w:rPr>
                <w:rFonts w:ascii="Arial" w:hAnsi="Arial" w:cs="Arial"/>
                <w:noProof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074">
              <w:rPr>
                <w:rFonts w:ascii="Arial" w:hAnsi="Arial" w:cs="Arial"/>
                <w:noProof/>
                <w:color w:val="auto"/>
              </w:rPr>
              <w:instrText xml:space="preserve"> FORMCHECKBOX </w:instrText>
            </w:r>
            <w:r w:rsidR="008C538A">
              <w:rPr>
                <w:rFonts w:ascii="Arial" w:hAnsi="Arial" w:cs="Arial"/>
                <w:noProof/>
                <w:color w:val="auto"/>
              </w:rPr>
            </w:r>
            <w:r w:rsidR="008C538A">
              <w:rPr>
                <w:rFonts w:ascii="Arial" w:hAnsi="Arial" w:cs="Arial"/>
                <w:noProof/>
                <w:color w:val="auto"/>
              </w:rPr>
              <w:fldChar w:fldCharType="separate"/>
            </w:r>
            <w:r w:rsidRPr="00E10074">
              <w:rPr>
                <w:rFonts w:ascii="Arial" w:hAnsi="Arial" w:cs="Arial"/>
                <w:noProof/>
                <w:color w:val="auto"/>
              </w:rPr>
              <w:fldChar w:fldCharType="end"/>
            </w:r>
            <w:r w:rsidR="00A04508">
              <w:rPr>
                <w:rFonts w:ascii="Arial" w:hAnsi="Arial"/>
                <w:color w:val="auto"/>
                <w:lang w:val="en"/>
              </w:rPr>
              <w:t xml:space="preserve"> Binge e</w:t>
            </w:r>
            <w:r w:rsidRPr="00E10074">
              <w:rPr>
                <w:rFonts w:ascii="Arial" w:hAnsi="Arial"/>
                <w:color w:val="auto"/>
                <w:lang w:val="en"/>
              </w:rPr>
              <w:t>ating</w:t>
            </w:r>
          </w:p>
          <w:p w14:paraId="0C08F94C" w14:textId="77777777" w:rsidR="00A04508" w:rsidRPr="00E10074" w:rsidRDefault="00A04508" w:rsidP="00312C42">
            <w:pPr>
              <w:tabs>
                <w:tab w:val="left" w:pos="318"/>
                <w:tab w:val="left" w:pos="2302"/>
                <w:tab w:val="left" w:pos="2586"/>
              </w:tabs>
              <w:spacing w:after="40"/>
              <w:rPr>
                <w:rFonts w:ascii="Arial" w:hAnsi="Arial"/>
                <w:color w:val="auto"/>
                <w:lang w:val="en"/>
              </w:rPr>
            </w:pPr>
            <w:r w:rsidRPr="00E10074">
              <w:rPr>
                <w:rFonts w:ascii="Arial" w:hAnsi="Arial" w:cs="Arial"/>
                <w:noProof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074">
              <w:rPr>
                <w:rFonts w:ascii="Arial" w:hAnsi="Arial" w:cs="Arial"/>
                <w:noProof/>
                <w:color w:val="auto"/>
              </w:rPr>
              <w:instrText xml:space="preserve"> FORMCHECKBOX </w:instrText>
            </w:r>
            <w:r w:rsidR="008C538A">
              <w:rPr>
                <w:rFonts w:ascii="Arial" w:hAnsi="Arial" w:cs="Arial"/>
                <w:noProof/>
                <w:color w:val="auto"/>
              </w:rPr>
            </w:r>
            <w:r w:rsidR="008C538A">
              <w:rPr>
                <w:rFonts w:ascii="Arial" w:hAnsi="Arial" w:cs="Arial"/>
                <w:noProof/>
                <w:color w:val="auto"/>
              </w:rPr>
              <w:fldChar w:fldCharType="separate"/>
            </w:r>
            <w:r w:rsidRPr="00E10074">
              <w:rPr>
                <w:rFonts w:ascii="Arial" w:hAnsi="Arial" w:cs="Arial"/>
                <w:noProof/>
                <w:color w:val="auto"/>
              </w:rPr>
              <w:fldChar w:fldCharType="end"/>
            </w:r>
            <w:r>
              <w:rPr>
                <w:rFonts w:ascii="Arial" w:hAnsi="Arial" w:cs="Arial"/>
                <w:noProof/>
                <w:color w:val="auto"/>
              </w:rPr>
              <w:t xml:space="preserve"> Vomiting</w:t>
            </w:r>
            <w:r>
              <w:rPr>
                <w:rFonts w:ascii="Arial" w:hAnsi="Arial" w:cs="Arial"/>
                <w:noProof/>
                <w:color w:val="auto"/>
              </w:rPr>
              <w:tab/>
            </w:r>
            <w:r w:rsidRPr="00E10074">
              <w:rPr>
                <w:rFonts w:ascii="Arial" w:hAnsi="Arial" w:cs="Arial"/>
                <w:noProof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074">
              <w:rPr>
                <w:rFonts w:ascii="Arial" w:hAnsi="Arial" w:cs="Arial"/>
                <w:noProof/>
                <w:color w:val="auto"/>
              </w:rPr>
              <w:instrText xml:space="preserve"> FORMCHECKBOX </w:instrText>
            </w:r>
            <w:r w:rsidR="008C538A">
              <w:rPr>
                <w:rFonts w:ascii="Arial" w:hAnsi="Arial" w:cs="Arial"/>
                <w:noProof/>
                <w:color w:val="auto"/>
              </w:rPr>
            </w:r>
            <w:r w:rsidR="008C538A">
              <w:rPr>
                <w:rFonts w:ascii="Arial" w:hAnsi="Arial" w:cs="Arial"/>
                <w:noProof/>
                <w:color w:val="auto"/>
              </w:rPr>
              <w:fldChar w:fldCharType="separate"/>
            </w:r>
            <w:r w:rsidRPr="00E10074">
              <w:rPr>
                <w:rFonts w:ascii="Arial" w:hAnsi="Arial" w:cs="Arial"/>
                <w:noProof/>
                <w:color w:val="auto"/>
              </w:rPr>
              <w:fldChar w:fldCharType="end"/>
            </w:r>
            <w:r>
              <w:rPr>
                <w:rFonts w:ascii="Arial" w:hAnsi="Arial" w:cs="Arial"/>
                <w:noProof/>
                <w:color w:val="auto"/>
              </w:rPr>
              <w:t xml:space="preserve"> Laxative use</w:t>
            </w:r>
          </w:p>
          <w:p w14:paraId="4F5094ED" w14:textId="77777777" w:rsidR="00E10074" w:rsidRPr="00A04508" w:rsidRDefault="00A04508" w:rsidP="00312C42">
            <w:pPr>
              <w:tabs>
                <w:tab w:val="left" w:pos="318"/>
                <w:tab w:val="left" w:pos="2302"/>
                <w:tab w:val="left" w:pos="2586"/>
              </w:tabs>
              <w:spacing w:after="40"/>
              <w:rPr>
                <w:rFonts w:ascii="Arial" w:hAnsi="Arial" w:cs="Arial"/>
                <w:noProof/>
                <w:color w:val="auto"/>
              </w:rPr>
            </w:pPr>
            <w:r w:rsidRPr="00E10074">
              <w:rPr>
                <w:rFonts w:ascii="Arial" w:hAnsi="Arial" w:cs="Arial"/>
                <w:noProof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074">
              <w:rPr>
                <w:rFonts w:ascii="Arial" w:hAnsi="Arial" w:cs="Arial"/>
                <w:noProof/>
                <w:color w:val="auto"/>
              </w:rPr>
              <w:instrText xml:space="preserve"> FORMCHECKBOX </w:instrText>
            </w:r>
            <w:r w:rsidR="008C538A">
              <w:rPr>
                <w:rFonts w:ascii="Arial" w:hAnsi="Arial" w:cs="Arial"/>
                <w:noProof/>
                <w:color w:val="auto"/>
              </w:rPr>
            </w:r>
            <w:r w:rsidR="008C538A">
              <w:rPr>
                <w:rFonts w:ascii="Arial" w:hAnsi="Arial" w:cs="Arial"/>
                <w:noProof/>
                <w:color w:val="auto"/>
              </w:rPr>
              <w:fldChar w:fldCharType="separate"/>
            </w:r>
            <w:r w:rsidRPr="00E10074">
              <w:rPr>
                <w:rFonts w:ascii="Arial" w:hAnsi="Arial" w:cs="Arial"/>
                <w:noProof/>
                <w:color w:val="auto"/>
              </w:rPr>
              <w:fldChar w:fldCharType="end"/>
            </w:r>
            <w:r w:rsidRPr="00A04508">
              <w:rPr>
                <w:rFonts w:ascii="Arial" w:hAnsi="Arial" w:cs="Arial"/>
                <w:noProof/>
                <w:color w:val="auto"/>
              </w:rPr>
              <w:t xml:space="preserve"> Unhealthy exercise</w:t>
            </w:r>
            <w:r w:rsidRPr="00A04508">
              <w:rPr>
                <w:rFonts w:ascii="Arial" w:hAnsi="Arial" w:cs="Arial"/>
                <w:noProof/>
                <w:color w:val="auto"/>
              </w:rPr>
              <w:tab/>
            </w:r>
            <w:r w:rsidRPr="00E10074">
              <w:rPr>
                <w:rFonts w:ascii="Arial" w:hAnsi="Arial" w:cs="Arial"/>
                <w:noProof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074">
              <w:rPr>
                <w:rFonts w:ascii="Arial" w:hAnsi="Arial" w:cs="Arial"/>
                <w:noProof/>
                <w:color w:val="auto"/>
              </w:rPr>
              <w:instrText xml:space="preserve"> FORMCHECKBOX </w:instrText>
            </w:r>
            <w:r w:rsidR="008C538A">
              <w:rPr>
                <w:rFonts w:ascii="Arial" w:hAnsi="Arial" w:cs="Arial"/>
                <w:noProof/>
                <w:color w:val="auto"/>
              </w:rPr>
            </w:r>
            <w:r w:rsidR="008C538A">
              <w:rPr>
                <w:rFonts w:ascii="Arial" w:hAnsi="Arial" w:cs="Arial"/>
                <w:noProof/>
                <w:color w:val="auto"/>
              </w:rPr>
              <w:fldChar w:fldCharType="separate"/>
            </w:r>
            <w:r w:rsidRPr="00E10074">
              <w:rPr>
                <w:rFonts w:ascii="Arial" w:hAnsi="Arial" w:cs="Arial"/>
                <w:noProof/>
                <w:color w:val="auto"/>
              </w:rPr>
              <w:fldChar w:fldCharType="end"/>
            </w:r>
            <w:r>
              <w:rPr>
                <w:rFonts w:ascii="Arial" w:hAnsi="Arial" w:cs="Arial"/>
                <w:noProof/>
                <w:color w:val="auto"/>
              </w:rPr>
              <w:t xml:space="preserve"> Rapid weight loss</w:t>
            </w:r>
          </w:p>
          <w:p w14:paraId="616E2A67" w14:textId="77777777" w:rsidR="006D6976" w:rsidRPr="00312C42" w:rsidRDefault="006D6976" w:rsidP="006D6976">
            <w:pPr>
              <w:tabs>
                <w:tab w:val="left" w:pos="432"/>
              </w:tabs>
              <w:rPr>
                <w:rFonts w:ascii="Arial" w:hAnsi="Arial"/>
                <w:b/>
                <w:i/>
                <w:color w:val="007A91"/>
                <w:lang w:val="en"/>
              </w:rPr>
            </w:pPr>
            <w:r w:rsidRPr="00312C42">
              <w:rPr>
                <w:rFonts w:ascii="Arial" w:hAnsi="Arial"/>
                <w:b/>
                <w:color w:val="007A91"/>
                <w:u w:val="single"/>
                <w:lang w:val="en"/>
              </w:rPr>
              <w:t>NOTE</w:t>
            </w:r>
            <w:r w:rsidR="00A04508" w:rsidRPr="00312C42">
              <w:rPr>
                <w:rFonts w:ascii="Arial" w:hAnsi="Arial"/>
                <w:b/>
                <w:color w:val="007A91"/>
                <w:lang w:val="en"/>
              </w:rPr>
              <w:t>:</w:t>
            </w:r>
            <w:r w:rsidR="00A04508" w:rsidRPr="00312C42">
              <w:rPr>
                <w:rFonts w:ascii="Arial" w:hAnsi="Arial"/>
                <w:b/>
                <w:i/>
                <w:color w:val="007A91"/>
                <w:lang w:val="en"/>
              </w:rPr>
              <w:t xml:space="preserve"> </w:t>
            </w:r>
          </w:p>
          <w:p w14:paraId="5A5D973F" w14:textId="4974A455" w:rsidR="00E10074" w:rsidRPr="00DC58A5" w:rsidRDefault="00A04508" w:rsidP="00DC58A5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rPr>
                <w:rFonts w:ascii="Arial" w:hAnsi="Arial"/>
                <w:b/>
                <w:color w:val="auto"/>
                <w:lang w:val="en"/>
              </w:rPr>
            </w:pPr>
            <w:r w:rsidRPr="00DC58A5">
              <w:rPr>
                <w:rFonts w:ascii="Arial" w:hAnsi="Arial"/>
                <w:b/>
                <w:color w:val="auto"/>
                <w:lang w:val="en"/>
              </w:rPr>
              <w:t>CCI does</w:t>
            </w:r>
            <w:r w:rsidRPr="00956D41">
              <w:rPr>
                <w:rFonts w:ascii="Arial" w:hAnsi="Arial"/>
                <w:b/>
                <w:i/>
                <w:color w:val="auto"/>
                <w:lang w:val="en"/>
              </w:rPr>
              <w:t xml:space="preserve"> not</w:t>
            </w:r>
            <w:r w:rsidRPr="00DC58A5">
              <w:rPr>
                <w:rFonts w:ascii="Arial" w:hAnsi="Arial"/>
                <w:b/>
                <w:color w:val="auto"/>
                <w:lang w:val="en"/>
              </w:rPr>
              <w:t xml:space="preserve"> </w:t>
            </w:r>
            <w:r w:rsidR="006D6976" w:rsidRPr="00DC58A5">
              <w:rPr>
                <w:rFonts w:ascii="Arial" w:hAnsi="Arial"/>
                <w:b/>
                <w:color w:val="auto"/>
                <w:lang w:val="en"/>
              </w:rPr>
              <w:t>treat</w:t>
            </w:r>
            <w:r w:rsidRPr="00DC58A5">
              <w:rPr>
                <w:rFonts w:ascii="Arial" w:hAnsi="Arial"/>
                <w:b/>
                <w:color w:val="auto"/>
                <w:lang w:val="en"/>
              </w:rPr>
              <w:t xml:space="preserve"> </w:t>
            </w:r>
            <w:r w:rsidR="00524686">
              <w:rPr>
                <w:rFonts w:ascii="Arial" w:hAnsi="Arial"/>
                <w:b/>
                <w:color w:val="auto"/>
                <w:lang w:val="en"/>
              </w:rPr>
              <w:t>ARFID</w:t>
            </w:r>
          </w:p>
          <w:p w14:paraId="53801FF5" w14:textId="77777777" w:rsidR="006D6976" w:rsidRPr="00DC58A5" w:rsidRDefault="006D6976" w:rsidP="001A231C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rPr>
                <w:rFonts w:ascii="Arial" w:hAnsi="Arial"/>
                <w:color w:val="auto"/>
                <w:lang w:val="en"/>
              </w:rPr>
            </w:pPr>
            <w:r w:rsidRPr="00D578DD">
              <w:rPr>
                <w:rFonts w:ascii="Arial" w:hAnsi="Arial"/>
                <w:color w:val="007A91"/>
              </w:rPr>
              <w:t>Referrals to E</w:t>
            </w:r>
            <w:r w:rsidR="007044C6" w:rsidRPr="00D578DD">
              <w:rPr>
                <w:rFonts w:ascii="Arial" w:hAnsi="Arial"/>
                <w:color w:val="007A91"/>
              </w:rPr>
              <w:t xml:space="preserve">ating </w:t>
            </w:r>
            <w:r w:rsidRPr="00D578DD">
              <w:rPr>
                <w:rFonts w:ascii="Arial" w:hAnsi="Arial"/>
                <w:color w:val="007A91"/>
              </w:rPr>
              <w:t>D</w:t>
            </w:r>
            <w:r w:rsidR="007044C6" w:rsidRPr="00D578DD">
              <w:rPr>
                <w:rFonts w:ascii="Arial" w:hAnsi="Arial"/>
                <w:color w:val="007A91"/>
              </w:rPr>
              <w:t>isorders</w:t>
            </w:r>
            <w:r w:rsidRPr="00D578DD">
              <w:rPr>
                <w:rFonts w:ascii="Arial" w:hAnsi="Arial"/>
                <w:color w:val="007A91"/>
              </w:rPr>
              <w:t xml:space="preserve"> program </w:t>
            </w:r>
            <w:r w:rsidRPr="00D578DD">
              <w:rPr>
                <w:rFonts w:ascii="Arial" w:hAnsi="Arial"/>
                <w:i/>
                <w:color w:val="007A91"/>
              </w:rPr>
              <w:t>must be</w:t>
            </w:r>
            <w:r w:rsidRPr="007044C6">
              <w:rPr>
                <w:rFonts w:ascii="Arial" w:hAnsi="Arial"/>
                <w:b/>
                <w:color w:val="007A91"/>
              </w:rPr>
              <w:t xml:space="preserve"> </w:t>
            </w:r>
            <w:r w:rsidRPr="00D578DD">
              <w:rPr>
                <w:rFonts w:ascii="Arial" w:hAnsi="Arial"/>
                <w:b/>
                <w:color w:val="007A91"/>
                <w:u w:val="single"/>
              </w:rPr>
              <w:t xml:space="preserve">from a medical </w:t>
            </w:r>
            <w:r w:rsidR="001A231C" w:rsidRPr="00D578DD">
              <w:rPr>
                <w:rFonts w:ascii="Arial" w:hAnsi="Arial"/>
                <w:b/>
                <w:color w:val="007A91"/>
                <w:u w:val="single"/>
              </w:rPr>
              <w:t>practitioner</w:t>
            </w:r>
            <w:r w:rsidR="00747567" w:rsidRPr="00D578DD">
              <w:rPr>
                <w:rFonts w:ascii="Arial" w:hAnsi="Arial"/>
                <w:b/>
                <w:color w:val="007A91"/>
                <w:u w:val="single"/>
              </w:rPr>
              <w:t xml:space="preserve"> who</w:t>
            </w:r>
            <w:r w:rsidR="001A231C" w:rsidRPr="007044C6">
              <w:rPr>
                <w:rFonts w:ascii="Arial" w:hAnsi="Arial"/>
                <w:b/>
                <w:color w:val="007A91"/>
              </w:rPr>
              <w:t xml:space="preserve"> </w:t>
            </w:r>
            <w:r w:rsidR="00747567" w:rsidRPr="00D578DD">
              <w:rPr>
                <w:rFonts w:ascii="Arial" w:hAnsi="Arial"/>
                <w:b/>
                <w:color w:val="007A91"/>
                <w:u w:val="single"/>
              </w:rPr>
              <w:t>provide</w:t>
            </w:r>
            <w:r w:rsidR="001A231C" w:rsidRPr="00D578DD">
              <w:rPr>
                <w:rFonts w:ascii="Arial" w:hAnsi="Arial"/>
                <w:b/>
                <w:color w:val="007A91"/>
                <w:u w:val="single"/>
              </w:rPr>
              <w:t>s</w:t>
            </w:r>
            <w:r w:rsidR="00747567" w:rsidRPr="00D578DD">
              <w:rPr>
                <w:rFonts w:ascii="Arial" w:hAnsi="Arial"/>
                <w:b/>
                <w:color w:val="007A91"/>
                <w:u w:val="single"/>
              </w:rPr>
              <w:t xml:space="preserve"> </w:t>
            </w:r>
            <w:r w:rsidR="00747567" w:rsidRPr="00D578DD">
              <w:rPr>
                <w:rFonts w:ascii="Arial" w:hAnsi="Arial"/>
                <w:b/>
                <w:i/>
                <w:color w:val="007A91"/>
                <w:u w:val="single"/>
              </w:rPr>
              <w:t>ongoing</w:t>
            </w:r>
            <w:r w:rsidR="00747567" w:rsidRPr="00D578DD">
              <w:rPr>
                <w:rFonts w:ascii="Arial" w:hAnsi="Arial"/>
                <w:b/>
                <w:color w:val="007A91"/>
                <w:u w:val="single"/>
              </w:rPr>
              <w:t xml:space="preserve"> medical management</w:t>
            </w:r>
            <w:r w:rsidRPr="00D578DD">
              <w:rPr>
                <w:rFonts w:ascii="Arial" w:hAnsi="Arial"/>
                <w:b/>
                <w:color w:val="007A91"/>
                <w:u w:val="single"/>
              </w:rPr>
              <w:t>.</w:t>
            </w:r>
          </w:p>
        </w:tc>
      </w:tr>
    </w:tbl>
    <w:p w14:paraId="1DE4A456" w14:textId="77777777" w:rsidR="00D12987" w:rsidRDefault="00D12987" w:rsidP="00D12987">
      <w:pPr>
        <w:rPr>
          <w:rFonts w:ascii="Arial" w:hAnsi="Arial"/>
          <w:color w:val="auto"/>
          <w:kern w:val="0"/>
          <w:sz w:val="8"/>
          <w:szCs w:val="8"/>
        </w:rPr>
      </w:pPr>
    </w:p>
    <w:tbl>
      <w:tblPr>
        <w:tblW w:w="9781" w:type="dxa"/>
        <w:tblInd w:w="5" w:type="dxa"/>
        <w:tblBorders>
          <w:top w:val="single" w:sz="4" w:space="0" w:color="464E56"/>
          <w:left w:val="single" w:sz="4" w:space="0" w:color="464E56"/>
          <w:bottom w:val="single" w:sz="4" w:space="0" w:color="464E56"/>
          <w:right w:val="single" w:sz="4" w:space="0" w:color="464E56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9"/>
        <w:gridCol w:w="7072"/>
      </w:tblGrid>
      <w:tr w:rsidR="00847C6C" w:rsidRPr="00D12987" w14:paraId="61002A23" w14:textId="77777777" w:rsidTr="00E95837">
        <w:trPr>
          <w:trHeight w:val="418"/>
        </w:trPr>
        <w:tc>
          <w:tcPr>
            <w:tcW w:w="9781" w:type="dxa"/>
            <w:gridSpan w:val="2"/>
            <w:shd w:val="clear" w:color="auto" w:fill="FFFFFF"/>
            <w:vAlign w:val="bottom"/>
          </w:tcPr>
          <w:p w14:paraId="6781289E" w14:textId="77777777" w:rsidR="00847C6C" w:rsidRPr="00233DF2" w:rsidRDefault="00E95837" w:rsidP="001A231C">
            <w:pPr>
              <w:pStyle w:val="Heading1"/>
              <w:spacing w:before="60" w:after="20"/>
              <w:rPr>
                <w:rFonts w:ascii="Arial" w:hAnsi="Arial"/>
                <w:b w:val="0"/>
                <w:color w:val="851130"/>
                <w:sz w:val="20"/>
                <w:szCs w:val="20"/>
              </w:rPr>
            </w:pPr>
            <w:r w:rsidRPr="00E95837">
              <w:rPr>
                <w:rFonts w:ascii="Arial" w:hAnsi="Arial" w:cs="Arial"/>
                <w:b w:val="0"/>
                <w:color w:val="007A91"/>
                <w:sz w:val="20"/>
                <w:szCs w:val="20"/>
              </w:rPr>
              <w:t xml:space="preserve"> </w:t>
            </w:r>
            <w:r w:rsidR="00847C6C" w:rsidRPr="00252977">
              <w:rPr>
                <w:rFonts w:ascii="Arial" w:hAnsi="Arial" w:cs="Arial"/>
                <w:color w:val="007A91"/>
                <w:sz w:val="32"/>
                <w:szCs w:val="32"/>
              </w:rPr>
              <w:t>Referral Information</w:t>
            </w:r>
            <w:r w:rsidR="00233DF2" w:rsidRPr="00410E01">
              <w:rPr>
                <w:rFonts w:ascii="Arial" w:hAnsi="Arial" w:cs="Arial"/>
                <w:b w:val="0"/>
                <w:color w:val="007A91"/>
                <w:sz w:val="32"/>
                <w:szCs w:val="32"/>
              </w:rPr>
              <w:t>:</w:t>
            </w:r>
            <w:r w:rsidR="00233DF2" w:rsidRPr="00252977">
              <w:rPr>
                <w:rFonts w:ascii="Arial" w:hAnsi="Arial"/>
                <w:b w:val="0"/>
                <w:i/>
                <w:color w:val="007A91"/>
                <w:sz w:val="16"/>
                <w:szCs w:val="16"/>
              </w:rPr>
              <w:t xml:space="preserve"> </w:t>
            </w:r>
            <w:r w:rsidR="00410E01">
              <w:rPr>
                <w:rFonts w:ascii="Arial" w:hAnsi="Arial"/>
                <w:b w:val="0"/>
                <w:i/>
                <w:color w:val="007A91"/>
                <w:sz w:val="16"/>
                <w:szCs w:val="16"/>
              </w:rPr>
              <w:t xml:space="preserve"> </w:t>
            </w:r>
            <w:r w:rsidR="00233DF2" w:rsidRPr="006432E6">
              <w:rPr>
                <w:rFonts w:ascii="Arial" w:hAnsi="Arial"/>
                <w:b w:val="0"/>
                <w:i/>
                <w:color w:val="auto"/>
                <w:sz w:val="16"/>
                <w:szCs w:val="16"/>
              </w:rPr>
              <w:t xml:space="preserve">Please check the inclusion &amp; exclusion criteria </w:t>
            </w:r>
            <w:r w:rsidR="00410E01">
              <w:rPr>
                <w:rFonts w:ascii="Arial" w:hAnsi="Arial"/>
                <w:b w:val="0"/>
                <w:i/>
                <w:color w:val="auto"/>
                <w:sz w:val="16"/>
                <w:szCs w:val="16"/>
              </w:rPr>
              <w:t>on page 2</w:t>
            </w:r>
          </w:p>
        </w:tc>
      </w:tr>
      <w:tr w:rsidR="00847C6C" w:rsidRPr="00D12987" w14:paraId="5260A895" w14:textId="77777777" w:rsidTr="00E95837">
        <w:trPr>
          <w:trHeight w:hRule="exact" w:val="372"/>
        </w:trPr>
        <w:tc>
          <w:tcPr>
            <w:tcW w:w="2709" w:type="dxa"/>
            <w:shd w:val="clear" w:color="auto" w:fill="FFFFFF"/>
            <w:vAlign w:val="bottom"/>
          </w:tcPr>
          <w:p w14:paraId="5E5D5A67" w14:textId="77777777" w:rsidR="00847C6C" w:rsidRPr="00D12987" w:rsidRDefault="00847C6C" w:rsidP="00E10074">
            <w:pPr>
              <w:widowControl w:val="0"/>
              <w:spacing w:before="60" w:after="60"/>
              <w:rPr>
                <w:rFonts w:ascii="Arial" w:hAnsi="Arial"/>
                <w:color w:val="auto"/>
                <w:sz w:val="28"/>
              </w:rPr>
            </w:pPr>
            <w:r w:rsidRPr="00D12987">
              <w:rPr>
                <w:rFonts w:ascii="Arial" w:hAnsi="Arial"/>
                <w:smallCaps/>
                <w:color w:val="auto"/>
                <w:sz w:val="28"/>
                <w:lang w:val="en"/>
              </w:rPr>
              <w:t xml:space="preserve"> </w:t>
            </w:r>
            <w:r w:rsidRPr="00252977">
              <w:rPr>
                <w:rFonts w:ascii="Arial" w:hAnsi="Arial"/>
                <w:smallCaps/>
                <w:color w:val="007A91"/>
                <w:sz w:val="28"/>
                <w:lang w:val="en"/>
              </w:rPr>
              <w:t>Primary Diagnosis:</w:t>
            </w:r>
          </w:p>
        </w:tc>
        <w:tc>
          <w:tcPr>
            <w:tcW w:w="7072" w:type="dxa"/>
            <w:shd w:val="clear" w:color="auto" w:fill="FFFFFF"/>
            <w:vAlign w:val="bottom"/>
          </w:tcPr>
          <w:p w14:paraId="3E620B84" w14:textId="77777777" w:rsidR="00847C6C" w:rsidRPr="00D12987" w:rsidRDefault="00847C6C" w:rsidP="00E10074">
            <w:pPr>
              <w:spacing w:before="60" w:after="60"/>
              <w:rPr>
                <w:rFonts w:ascii="Arial" w:hAnsi="Arial"/>
                <w:color w:val="auto"/>
                <w:sz w:val="28"/>
              </w:rPr>
            </w:pPr>
            <w:r w:rsidRPr="0096380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807">
              <w:rPr>
                <w:rFonts w:ascii="Arial" w:hAnsi="Arial" w:cs="Arial"/>
              </w:rPr>
              <w:instrText xml:space="preserve"> FORMTEXT </w:instrText>
            </w:r>
            <w:r w:rsidRPr="00963807">
              <w:rPr>
                <w:rFonts w:ascii="Arial" w:hAnsi="Arial" w:cs="Arial"/>
              </w:rPr>
            </w:r>
            <w:r w:rsidRPr="00963807">
              <w:rPr>
                <w:rFonts w:ascii="Arial" w:hAnsi="Arial" w:cs="Arial"/>
              </w:rPr>
              <w:fldChar w:fldCharType="separate"/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</w:rPr>
              <w:fldChar w:fldCharType="end"/>
            </w:r>
          </w:p>
        </w:tc>
      </w:tr>
      <w:tr w:rsidR="00637608" w:rsidRPr="00D12987" w14:paraId="52008CA7" w14:textId="77777777" w:rsidTr="00E95837">
        <w:trPr>
          <w:trHeight w:hRule="exact" w:val="372"/>
        </w:trPr>
        <w:tc>
          <w:tcPr>
            <w:tcW w:w="2709" w:type="dxa"/>
            <w:shd w:val="clear" w:color="auto" w:fill="FFFFFF"/>
            <w:vAlign w:val="bottom"/>
          </w:tcPr>
          <w:p w14:paraId="61304FF7" w14:textId="77777777" w:rsidR="00637608" w:rsidRPr="00D12987" w:rsidRDefault="00637608" w:rsidP="00E10074">
            <w:pPr>
              <w:widowControl w:val="0"/>
              <w:spacing w:before="60" w:after="60"/>
              <w:rPr>
                <w:rFonts w:ascii="Arial" w:hAnsi="Arial"/>
                <w:smallCaps/>
                <w:color w:val="auto"/>
                <w:sz w:val="28"/>
                <w:lang w:val="en"/>
              </w:rPr>
            </w:pPr>
          </w:p>
        </w:tc>
        <w:tc>
          <w:tcPr>
            <w:tcW w:w="7072" w:type="dxa"/>
            <w:shd w:val="clear" w:color="auto" w:fill="FFFFFF"/>
            <w:vAlign w:val="bottom"/>
          </w:tcPr>
          <w:p w14:paraId="1578AFE4" w14:textId="77777777" w:rsidR="00637608" w:rsidRPr="00963807" w:rsidRDefault="00637608" w:rsidP="00E1007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7608" w:rsidRPr="00D12987" w14:paraId="07CCBC49" w14:textId="77777777" w:rsidTr="00E95837">
        <w:trPr>
          <w:trHeight w:hRule="exact" w:val="372"/>
        </w:trPr>
        <w:tc>
          <w:tcPr>
            <w:tcW w:w="2709" w:type="dxa"/>
            <w:shd w:val="clear" w:color="auto" w:fill="FFFFFF"/>
            <w:vAlign w:val="bottom"/>
          </w:tcPr>
          <w:p w14:paraId="7A20BFCD" w14:textId="77777777" w:rsidR="00637608" w:rsidRPr="00D12987" w:rsidRDefault="00637608" w:rsidP="00E10074">
            <w:pPr>
              <w:widowControl w:val="0"/>
              <w:spacing w:before="60" w:after="60"/>
              <w:rPr>
                <w:rFonts w:ascii="Arial" w:hAnsi="Arial"/>
                <w:smallCaps/>
                <w:color w:val="auto"/>
                <w:sz w:val="28"/>
                <w:lang w:val="en"/>
              </w:rPr>
            </w:pPr>
          </w:p>
        </w:tc>
        <w:tc>
          <w:tcPr>
            <w:tcW w:w="7072" w:type="dxa"/>
            <w:shd w:val="clear" w:color="auto" w:fill="FFFFFF"/>
            <w:vAlign w:val="bottom"/>
          </w:tcPr>
          <w:p w14:paraId="556B1335" w14:textId="77777777" w:rsidR="00637608" w:rsidRPr="00963807" w:rsidRDefault="00637608" w:rsidP="00E1007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7608" w:rsidRPr="00D12987" w14:paraId="12A211A6" w14:textId="77777777" w:rsidTr="00E95837">
        <w:trPr>
          <w:trHeight w:hRule="exact" w:val="372"/>
        </w:trPr>
        <w:tc>
          <w:tcPr>
            <w:tcW w:w="2709" w:type="dxa"/>
            <w:shd w:val="clear" w:color="auto" w:fill="FFFFFF"/>
            <w:vAlign w:val="bottom"/>
          </w:tcPr>
          <w:p w14:paraId="546002CD" w14:textId="77777777" w:rsidR="00637608" w:rsidRPr="00D12987" w:rsidRDefault="00637608" w:rsidP="00E10074">
            <w:pPr>
              <w:widowControl w:val="0"/>
              <w:spacing w:before="60" w:after="60"/>
              <w:rPr>
                <w:rFonts w:ascii="Arial" w:hAnsi="Arial"/>
                <w:smallCaps/>
                <w:color w:val="auto"/>
                <w:sz w:val="28"/>
                <w:lang w:val="en"/>
              </w:rPr>
            </w:pPr>
          </w:p>
        </w:tc>
        <w:tc>
          <w:tcPr>
            <w:tcW w:w="7072" w:type="dxa"/>
            <w:shd w:val="clear" w:color="auto" w:fill="FFFFFF"/>
            <w:vAlign w:val="bottom"/>
          </w:tcPr>
          <w:p w14:paraId="02585ADA" w14:textId="77777777" w:rsidR="00637608" w:rsidRPr="00963807" w:rsidRDefault="00637608" w:rsidP="00E1007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7608" w:rsidRPr="00D12987" w14:paraId="4C7479F8" w14:textId="77777777" w:rsidTr="00E95837">
        <w:trPr>
          <w:trHeight w:hRule="exact" w:val="372"/>
        </w:trPr>
        <w:tc>
          <w:tcPr>
            <w:tcW w:w="2709" w:type="dxa"/>
            <w:shd w:val="clear" w:color="auto" w:fill="FFFFFF"/>
            <w:vAlign w:val="bottom"/>
          </w:tcPr>
          <w:p w14:paraId="6E8BC67A" w14:textId="77777777" w:rsidR="00637608" w:rsidRPr="00D12987" w:rsidRDefault="00637608" w:rsidP="00E10074">
            <w:pPr>
              <w:widowControl w:val="0"/>
              <w:spacing w:before="60" w:after="60"/>
              <w:rPr>
                <w:rFonts w:ascii="Arial" w:hAnsi="Arial"/>
                <w:smallCaps/>
                <w:color w:val="auto"/>
                <w:sz w:val="28"/>
                <w:lang w:val="en"/>
              </w:rPr>
            </w:pPr>
          </w:p>
        </w:tc>
        <w:tc>
          <w:tcPr>
            <w:tcW w:w="7072" w:type="dxa"/>
            <w:shd w:val="clear" w:color="auto" w:fill="FFFFFF"/>
            <w:vAlign w:val="bottom"/>
          </w:tcPr>
          <w:p w14:paraId="034A1782" w14:textId="77777777" w:rsidR="00637608" w:rsidRPr="00963807" w:rsidRDefault="00637608" w:rsidP="00E1007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7608" w:rsidRPr="00D12987" w14:paraId="1E3D39D6" w14:textId="77777777" w:rsidTr="00E95837">
        <w:trPr>
          <w:trHeight w:hRule="exact" w:val="372"/>
        </w:trPr>
        <w:tc>
          <w:tcPr>
            <w:tcW w:w="2709" w:type="dxa"/>
            <w:shd w:val="clear" w:color="auto" w:fill="FFFFFF"/>
            <w:vAlign w:val="bottom"/>
          </w:tcPr>
          <w:p w14:paraId="2B77EB3A" w14:textId="77777777" w:rsidR="00637608" w:rsidRPr="00D12987" w:rsidRDefault="00637608" w:rsidP="00E10074">
            <w:pPr>
              <w:widowControl w:val="0"/>
              <w:spacing w:before="60" w:after="60"/>
              <w:rPr>
                <w:rFonts w:ascii="Arial" w:hAnsi="Arial"/>
                <w:smallCaps/>
                <w:color w:val="auto"/>
                <w:sz w:val="28"/>
                <w:lang w:val="en"/>
              </w:rPr>
            </w:pPr>
          </w:p>
        </w:tc>
        <w:tc>
          <w:tcPr>
            <w:tcW w:w="7072" w:type="dxa"/>
            <w:shd w:val="clear" w:color="auto" w:fill="FFFFFF"/>
            <w:vAlign w:val="bottom"/>
          </w:tcPr>
          <w:p w14:paraId="3287C92B" w14:textId="77777777" w:rsidR="00637608" w:rsidRPr="00963807" w:rsidRDefault="00637608" w:rsidP="00E10074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DE07799" w14:textId="77777777" w:rsidR="00A1187A" w:rsidRPr="00927176" w:rsidRDefault="00A1187A" w:rsidP="00D12987">
      <w:pPr>
        <w:rPr>
          <w:rFonts w:ascii="Arial" w:hAnsi="Arial"/>
          <w:color w:val="auto"/>
          <w:kern w:val="0"/>
          <w:sz w:val="2"/>
          <w:szCs w:val="2"/>
        </w:rPr>
      </w:pPr>
    </w:p>
    <w:p w14:paraId="1758EC8B" w14:textId="77777777" w:rsidR="00A74AA1" w:rsidRDefault="00A74AA1" w:rsidP="00D12987">
      <w:pPr>
        <w:pStyle w:val="BalloonText"/>
        <w:rPr>
          <w:rFonts w:ascii="Times New Roman" w:hAnsi="Times New Roman"/>
          <w:color w:val="auto"/>
          <w:sz w:val="4"/>
          <w:szCs w:val="4"/>
        </w:rPr>
      </w:pPr>
    </w:p>
    <w:p w14:paraId="497760AB" w14:textId="77777777" w:rsidR="00A74AA1" w:rsidRPr="00D12987" w:rsidRDefault="00A74AA1" w:rsidP="00D12987">
      <w:pPr>
        <w:pStyle w:val="BalloonText"/>
        <w:rPr>
          <w:rFonts w:ascii="Times New Roman" w:hAnsi="Times New Roman"/>
          <w:color w:val="auto"/>
          <w:sz w:val="4"/>
          <w:szCs w:val="4"/>
        </w:rPr>
      </w:pPr>
    </w:p>
    <w:tbl>
      <w:tblPr>
        <w:tblW w:w="9783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2"/>
        <w:gridCol w:w="180"/>
        <w:gridCol w:w="5101"/>
      </w:tblGrid>
      <w:tr w:rsidR="00B94416" w:rsidRPr="00D12987" w14:paraId="201B76B9" w14:textId="77777777" w:rsidTr="00ED6FBC">
        <w:tc>
          <w:tcPr>
            <w:tcW w:w="4502" w:type="dxa"/>
            <w:tcBorders>
              <w:top w:val="single" w:sz="2" w:space="0" w:color="464E56"/>
              <w:left w:val="single" w:sz="2" w:space="0" w:color="464E56"/>
              <w:bottom w:val="nil"/>
              <w:right w:val="single" w:sz="2" w:space="0" w:color="464E56"/>
            </w:tcBorders>
            <w:shd w:val="clear" w:color="auto" w:fill="FFFFFF"/>
            <w:vAlign w:val="bottom"/>
          </w:tcPr>
          <w:p w14:paraId="03C4679A" w14:textId="77777777" w:rsidR="00B94416" w:rsidRPr="00252977" w:rsidRDefault="00B94416" w:rsidP="00B94416">
            <w:pPr>
              <w:jc w:val="center"/>
              <w:rPr>
                <w:rFonts w:ascii="Arial" w:hAnsi="Arial"/>
                <w:smallCaps/>
                <w:color w:val="007A91"/>
                <w:sz w:val="28"/>
                <w:lang w:val="en"/>
              </w:rPr>
            </w:pPr>
            <w:r w:rsidRPr="00252977">
              <w:rPr>
                <w:rFonts w:ascii="Arial" w:hAnsi="Arial"/>
                <w:smallCaps/>
                <w:color w:val="007A91"/>
                <w:sz w:val="28"/>
                <w:lang w:val="en"/>
              </w:rPr>
              <w:t>Current Risk Factors:</w:t>
            </w:r>
          </w:p>
          <w:p w14:paraId="20C72C81" w14:textId="77777777" w:rsidR="00B94416" w:rsidRPr="00D12987" w:rsidRDefault="00B94416" w:rsidP="00B94416">
            <w:pPr>
              <w:jc w:val="center"/>
              <w:rPr>
                <w:rFonts w:ascii="Arial" w:hAnsi="Arial"/>
                <w:color w:val="auto"/>
                <w:lang w:val="en"/>
              </w:rPr>
            </w:pPr>
            <w:r w:rsidRPr="00D12987">
              <w:rPr>
                <w:rFonts w:ascii="Arial" w:hAnsi="Arial"/>
                <w:color w:val="auto"/>
                <w:sz w:val="17"/>
                <w:lang w:val="en"/>
              </w:rPr>
              <w:t>(Please note any details as relevant)</w:t>
            </w:r>
          </w:p>
        </w:tc>
        <w:tc>
          <w:tcPr>
            <w:tcW w:w="180" w:type="dxa"/>
            <w:tcBorders>
              <w:top w:val="nil"/>
              <w:left w:val="single" w:sz="2" w:space="0" w:color="464E56"/>
              <w:bottom w:val="nil"/>
              <w:right w:val="single" w:sz="2" w:space="0" w:color="464E56"/>
            </w:tcBorders>
            <w:shd w:val="clear" w:color="auto" w:fill="FFFFFF"/>
          </w:tcPr>
          <w:p w14:paraId="14031520" w14:textId="77777777" w:rsidR="00B94416" w:rsidRPr="00D12987" w:rsidRDefault="00B94416" w:rsidP="00963807">
            <w:pPr>
              <w:spacing w:before="20"/>
              <w:rPr>
                <w:rFonts w:ascii="Arial" w:hAnsi="Arial"/>
                <w:color w:val="auto"/>
                <w:sz w:val="24"/>
                <w:lang w:val="en"/>
              </w:rPr>
            </w:pPr>
          </w:p>
        </w:tc>
        <w:tc>
          <w:tcPr>
            <w:tcW w:w="5101" w:type="dxa"/>
            <w:tcBorders>
              <w:top w:val="single" w:sz="2" w:space="0" w:color="464E56"/>
              <w:left w:val="single" w:sz="2" w:space="0" w:color="464E56"/>
              <w:bottom w:val="nil"/>
              <w:right w:val="single" w:sz="2" w:space="0" w:color="464E56"/>
            </w:tcBorders>
            <w:shd w:val="clear" w:color="auto" w:fill="FFFFFF"/>
          </w:tcPr>
          <w:p w14:paraId="554E324F" w14:textId="77777777" w:rsidR="00B94416" w:rsidRPr="00252977" w:rsidRDefault="00B94416" w:rsidP="00B94416">
            <w:pPr>
              <w:jc w:val="center"/>
              <w:rPr>
                <w:rFonts w:ascii="Arial" w:hAnsi="Arial"/>
                <w:smallCaps/>
                <w:color w:val="007A91"/>
                <w:sz w:val="28"/>
                <w:lang w:val="en"/>
              </w:rPr>
            </w:pPr>
            <w:r w:rsidRPr="00252977">
              <w:rPr>
                <w:rFonts w:ascii="Arial" w:hAnsi="Arial"/>
                <w:smallCaps/>
                <w:color w:val="007A91"/>
                <w:sz w:val="28"/>
                <w:lang w:val="en"/>
              </w:rPr>
              <w:t>Current Medications and Dosage:</w:t>
            </w:r>
          </w:p>
          <w:p w14:paraId="33ECD7B1" w14:textId="77777777" w:rsidR="00B94416" w:rsidRPr="00D12987" w:rsidRDefault="00B94416" w:rsidP="00B94416">
            <w:pPr>
              <w:jc w:val="center"/>
              <w:rPr>
                <w:rFonts w:ascii="Arial" w:hAnsi="Arial"/>
                <w:smallCaps/>
                <w:color w:val="auto"/>
                <w:sz w:val="28"/>
                <w:lang w:val="en"/>
              </w:rPr>
            </w:pPr>
            <w:r w:rsidRPr="00B94416">
              <w:rPr>
                <w:rFonts w:ascii="Arial" w:hAnsi="Arial"/>
                <w:color w:val="auto"/>
                <w:sz w:val="17"/>
                <w:lang w:val="en"/>
              </w:rPr>
              <w:t>(You may wish to attach a printed medication profile)</w:t>
            </w:r>
          </w:p>
        </w:tc>
      </w:tr>
      <w:tr w:rsidR="00B94416" w:rsidRPr="00D12987" w14:paraId="34BDB065" w14:textId="77777777" w:rsidTr="00ED6FBC">
        <w:trPr>
          <w:trHeight w:hRule="exact" w:val="340"/>
        </w:trPr>
        <w:tc>
          <w:tcPr>
            <w:tcW w:w="4502" w:type="dxa"/>
            <w:tcBorders>
              <w:top w:val="nil"/>
              <w:left w:val="single" w:sz="2" w:space="0" w:color="464E56"/>
              <w:bottom w:val="nil"/>
              <w:right w:val="single" w:sz="2" w:space="0" w:color="464E56"/>
            </w:tcBorders>
            <w:shd w:val="clear" w:color="auto" w:fill="FFFFFF"/>
            <w:vAlign w:val="bottom"/>
          </w:tcPr>
          <w:p w14:paraId="58A64D61" w14:textId="77777777" w:rsidR="00B94416" w:rsidRPr="00D12987" w:rsidRDefault="00B94416" w:rsidP="007501F5">
            <w:pPr>
              <w:tabs>
                <w:tab w:val="left" w:pos="57"/>
                <w:tab w:val="left" w:pos="417"/>
              </w:tabs>
              <w:spacing w:before="20" w:after="20"/>
              <w:rPr>
                <w:rFonts w:ascii="Arial" w:hAnsi="Arial"/>
                <w:color w:val="auto"/>
                <w:lang w:val="en"/>
              </w:rPr>
            </w:pPr>
            <w:r>
              <w:rPr>
                <w:rFonts w:ascii="Arial" w:hAnsi="Arial" w:cs="Arial"/>
                <w:noProof/>
                <w:color w:val="auto"/>
              </w:rPr>
              <w:tab/>
            </w:r>
            <w:r w:rsidRPr="00D12987">
              <w:rPr>
                <w:rFonts w:ascii="Arial" w:hAnsi="Arial" w:cs="Arial"/>
                <w:noProof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987">
              <w:rPr>
                <w:rFonts w:ascii="Arial" w:hAnsi="Arial" w:cs="Arial"/>
                <w:noProof/>
                <w:color w:val="auto"/>
              </w:rPr>
              <w:instrText xml:space="preserve"> FORMCHECKBOX </w:instrText>
            </w:r>
            <w:r w:rsidR="008C538A">
              <w:rPr>
                <w:rFonts w:ascii="Arial" w:hAnsi="Arial" w:cs="Arial"/>
                <w:noProof/>
                <w:color w:val="auto"/>
              </w:rPr>
            </w:r>
            <w:r w:rsidR="008C538A">
              <w:rPr>
                <w:rFonts w:ascii="Arial" w:hAnsi="Arial" w:cs="Arial"/>
                <w:noProof/>
                <w:color w:val="auto"/>
              </w:rPr>
              <w:fldChar w:fldCharType="separate"/>
            </w:r>
            <w:r w:rsidRPr="00D12987">
              <w:rPr>
                <w:rFonts w:ascii="Arial" w:hAnsi="Arial" w:cs="Arial"/>
                <w:noProof/>
                <w:color w:val="auto"/>
              </w:rPr>
              <w:fldChar w:fldCharType="end"/>
            </w:r>
            <w:r>
              <w:rPr>
                <w:rFonts w:ascii="Arial" w:hAnsi="Arial" w:cs="Arial"/>
                <w:noProof/>
                <w:color w:val="auto"/>
              </w:rPr>
              <w:t xml:space="preserve"> </w:t>
            </w:r>
            <w:r w:rsidRPr="00D12987">
              <w:rPr>
                <w:rFonts w:ascii="Arial" w:hAnsi="Arial"/>
                <w:color w:val="auto"/>
                <w:lang w:val="en"/>
              </w:rPr>
              <w:t xml:space="preserve">Suicide risk  </w:t>
            </w:r>
            <w:r w:rsidR="00867348" w:rsidRPr="0096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7348" w:rsidRPr="0096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67348" w:rsidRPr="00963807">
              <w:rPr>
                <w:rFonts w:ascii="Arial" w:hAnsi="Arial" w:cs="Arial"/>
                <w:sz w:val="16"/>
                <w:szCs w:val="16"/>
              </w:rPr>
            </w:r>
            <w:r w:rsidR="00867348" w:rsidRPr="0096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67348" w:rsidRPr="0096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67348" w:rsidRPr="0096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67348" w:rsidRPr="0096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67348" w:rsidRPr="0096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67348" w:rsidRPr="0096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67348" w:rsidRPr="0096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2" w:space="0" w:color="464E56"/>
              <w:bottom w:val="nil"/>
              <w:right w:val="single" w:sz="2" w:space="0" w:color="464E56"/>
            </w:tcBorders>
            <w:shd w:val="clear" w:color="auto" w:fill="FFFFFF"/>
          </w:tcPr>
          <w:p w14:paraId="7EF36896" w14:textId="77777777" w:rsidR="00B94416" w:rsidRPr="00D12987" w:rsidRDefault="00B94416" w:rsidP="007501F5">
            <w:pPr>
              <w:spacing w:before="20" w:after="20"/>
              <w:rPr>
                <w:rFonts w:ascii="Arial" w:hAnsi="Arial"/>
                <w:color w:val="auto"/>
                <w:sz w:val="24"/>
                <w:lang w:val="en"/>
              </w:rPr>
            </w:pPr>
          </w:p>
        </w:tc>
        <w:tc>
          <w:tcPr>
            <w:tcW w:w="5101" w:type="dxa"/>
            <w:tcBorders>
              <w:top w:val="nil"/>
              <w:left w:val="single" w:sz="2" w:space="0" w:color="464E56"/>
              <w:bottom w:val="dotted" w:sz="4" w:space="0" w:color="464E56"/>
              <w:right w:val="single" w:sz="2" w:space="0" w:color="464E56"/>
            </w:tcBorders>
            <w:shd w:val="clear" w:color="auto" w:fill="FFFFFF"/>
            <w:vAlign w:val="center"/>
          </w:tcPr>
          <w:p w14:paraId="5B004757" w14:textId="77777777" w:rsidR="00B94416" w:rsidRPr="00D12987" w:rsidRDefault="00867348" w:rsidP="00867348">
            <w:pPr>
              <w:spacing w:before="20" w:after="20"/>
              <w:ind w:left="138"/>
              <w:rPr>
                <w:rFonts w:ascii="Arial" w:hAnsi="Arial"/>
                <w:color w:val="auto"/>
                <w:sz w:val="24"/>
                <w:lang w:val="en"/>
              </w:rPr>
            </w:pPr>
            <w:r w:rsidRPr="0096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63807">
              <w:rPr>
                <w:rFonts w:ascii="Arial" w:hAnsi="Arial" w:cs="Arial"/>
                <w:sz w:val="16"/>
                <w:szCs w:val="16"/>
              </w:rPr>
            </w:r>
            <w:r w:rsidRPr="0096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12987" w:rsidRPr="00D12987" w14:paraId="63F8573B" w14:textId="77777777" w:rsidTr="00ED6FBC">
        <w:trPr>
          <w:trHeight w:hRule="exact" w:val="340"/>
        </w:trPr>
        <w:tc>
          <w:tcPr>
            <w:tcW w:w="4502" w:type="dxa"/>
            <w:tcBorders>
              <w:top w:val="nil"/>
              <w:left w:val="single" w:sz="2" w:space="0" w:color="464E56"/>
              <w:bottom w:val="nil"/>
              <w:right w:val="single" w:sz="2" w:space="0" w:color="464E56"/>
            </w:tcBorders>
            <w:shd w:val="clear" w:color="auto" w:fill="FFFFFF"/>
            <w:vAlign w:val="bottom"/>
          </w:tcPr>
          <w:p w14:paraId="6C24D9B9" w14:textId="77777777" w:rsidR="00D12987" w:rsidRPr="00D12987" w:rsidRDefault="00D12987" w:rsidP="007501F5">
            <w:pPr>
              <w:tabs>
                <w:tab w:val="left" w:pos="57"/>
                <w:tab w:val="left" w:pos="417"/>
              </w:tabs>
              <w:spacing w:before="20" w:after="20"/>
              <w:rPr>
                <w:rFonts w:ascii="Arial" w:hAnsi="Arial"/>
                <w:color w:val="auto"/>
                <w:sz w:val="24"/>
                <w:lang w:val="en"/>
              </w:rPr>
            </w:pPr>
            <w:r w:rsidRPr="00D12987">
              <w:rPr>
                <w:rFonts w:ascii="Arial" w:hAnsi="Arial"/>
                <w:color w:val="auto"/>
                <w:lang w:val="en"/>
              </w:rPr>
              <w:tab/>
            </w:r>
            <w:r w:rsidRPr="00D12987">
              <w:rPr>
                <w:rFonts w:ascii="Arial" w:hAnsi="Arial" w:cs="Arial"/>
                <w:noProof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987">
              <w:rPr>
                <w:rFonts w:ascii="Arial" w:hAnsi="Arial" w:cs="Arial"/>
                <w:noProof/>
                <w:color w:val="auto"/>
              </w:rPr>
              <w:instrText xml:space="preserve"> FORMCHECKBOX </w:instrText>
            </w:r>
            <w:r w:rsidR="008C538A">
              <w:rPr>
                <w:rFonts w:ascii="Arial" w:hAnsi="Arial" w:cs="Arial"/>
                <w:noProof/>
                <w:color w:val="auto"/>
              </w:rPr>
            </w:r>
            <w:r w:rsidR="008C538A">
              <w:rPr>
                <w:rFonts w:ascii="Arial" w:hAnsi="Arial" w:cs="Arial"/>
                <w:noProof/>
                <w:color w:val="auto"/>
              </w:rPr>
              <w:fldChar w:fldCharType="separate"/>
            </w:r>
            <w:r w:rsidRPr="00D12987">
              <w:rPr>
                <w:rFonts w:ascii="Arial" w:hAnsi="Arial" w:cs="Arial"/>
                <w:noProof/>
                <w:color w:val="auto"/>
              </w:rPr>
              <w:fldChar w:fldCharType="end"/>
            </w:r>
            <w:r w:rsidR="00896500">
              <w:rPr>
                <w:rFonts w:ascii="Arial" w:hAnsi="Arial" w:cs="Arial"/>
                <w:noProof/>
                <w:color w:val="auto"/>
              </w:rPr>
              <w:t xml:space="preserve"> </w:t>
            </w:r>
            <w:r w:rsidRPr="00D12987">
              <w:rPr>
                <w:rFonts w:ascii="Arial" w:hAnsi="Arial"/>
                <w:color w:val="auto"/>
                <w:lang w:val="en"/>
              </w:rPr>
              <w:t xml:space="preserve">Deliberate </w:t>
            </w:r>
            <w:r w:rsidR="00534348" w:rsidRPr="00D12987">
              <w:rPr>
                <w:rFonts w:ascii="Arial" w:hAnsi="Arial"/>
                <w:color w:val="auto"/>
                <w:lang w:val="en"/>
              </w:rPr>
              <w:t>self-harm</w:t>
            </w:r>
            <w:r w:rsidRPr="00D12987">
              <w:rPr>
                <w:rFonts w:ascii="Arial" w:hAnsi="Arial"/>
                <w:color w:val="auto"/>
                <w:lang w:val="en"/>
              </w:rPr>
              <w:t xml:space="preserve">  </w:t>
            </w:r>
            <w:r w:rsidR="00867348" w:rsidRPr="0096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7348" w:rsidRPr="0096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67348" w:rsidRPr="00963807">
              <w:rPr>
                <w:rFonts w:ascii="Arial" w:hAnsi="Arial" w:cs="Arial"/>
                <w:sz w:val="16"/>
                <w:szCs w:val="16"/>
              </w:rPr>
            </w:r>
            <w:r w:rsidR="00867348" w:rsidRPr="0096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67348" w:rsidRPr="0096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67348" w:rsidRPr="0096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67348" w:rsidRPr="0096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67348" w:rsidRPr="0096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67348" w:rsidRPr="0096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67348" w:rsidRPr="0096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2" w:space="0" w:color="464E56"/>
              <w:bottom w:val="nil"/>
              <w:right w:val="single" w:sz="2" w:space="0" w:color="464E56"/>
            </w:tcBorders>
            <w:shd w:val="clear" w:color="auto" w:fill="FFFFFF"/>
          </w:tcPr>
          <w:p w14:paraId="5CC16F8A" w14:textId="77777777" w:rsidR="00D12987" w:rsidRPr="00D12987" w:rsidRDefault="00D12987" w:rsidP="007501F5">
            <w:pPr>
              <w:spacing w:before="20" w:after="20"/>
              <w:rPr>
                <w:rFonts w:ascii="Arial" w:hAnsi="Arial"/>
                <w:color w:val="auto"/>
                <w:sz w:val="24"/>
                <w:lang w:val="en"/>
              </w:rPr>
            </w:pPr>
          </w:p>
        </w:tc>
        <w:tc>
          <w:tcPr>
            <w:tcW w:w="5101" w:type="dxa"/>
            <w:tcBorders>
              <w:top w:val="dotted" w:sz="4" w:space="0" w:color="464E56"/>
              <w:left w:val="single" w:sz="2" w:space="0" w:color="464E56"/>
              <w:bottom w:val="dotted" w:sz="4" w:space="0" w:color="464E56"/>
              <w:right w:val="single" w:sz="2" w:space="0" w:color="464E56"/>
            </w:tcBorders>
            <w:shd w:val="clear" w:color="auto" w:fill="FFFFFF"/>
            <w:vAlign w:val="center"/>
          </w:tcPr>
          <w:p w14:paraId="03E0D92D" w14:textId="77777777" w:rsidR="00D12987" w:rsidRPr="00D12987" w:rsidRDefault="00867348" w:rsidP="00867348">
            <w:pPr>
              <w:spacing w:before="20" w:after="20"/>
              <w:ind w:left="138"/>
              <w:rPr>
                <w:rFonts w:ascii="Arial" w:hAnsi="Arial"/>
                <w:color w:val="auto"/>
                <w:sz w:val="24"/>
                <w:lang w:val="en"/>
              </w:rPr>
            </w:pPr>
            <w:r w:rsidRPr="0096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63807">
              <w:rPr>
                <w:rFonts w:ascii="Arial" w:hAnsi="Arial" w:cs="Arial"/>
                <w:sz w:val="16"/>
                <w:szCs w:val="16"/>
              </w:rPr>
            </w:r>
            <w:r w:rsidRPr="0096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12987" w:rsidRPr="00D12987" w14:paraId="59FD43D8" w14:textId="77777777" w:rsidTr="00ED6FBC">
        <w:trPr>
          <w:trHeight w:hRule="exact" w:val="340"/>
        </w:trPr>
        <w:tc>
          <w:tcPr>
            <w:tcW w:w="4502" w:type="dxa"/>
            <w:tcBorders>
              <w:top w:val="nil"/>
              <w:left w:val="single" w:sz="2" w:space="0" w:color="464E56"/>
              <w:bottom w:val="nil"/>
              <w:right w:val="single" w:sz="2" w:space="0" w:color="464E56"/>
            </w:tcBorders>
            <w:shd w:val="clear" w:color="auto" w:fill="FFFFFF"/>
            <w:vAlign w:val="bottom"/>
          </w:tcPr>
          <w:p w14:paraId="49376200" w14:textId="77777777" w:rsidR="00D12987" w:rsidRPr="00D12987" w:rsidRDefault="00B94416" w:rsidP="007501F5">
            <w:pPr>
              <w:tabs>
                <w:tab w:val="left" w:pos="57"/>
                <w:tab w:val="left" w:pos="417"/>
              </w:tabs>
              <w:spacing w:before="20" w:after="20"/>
              <w:rPr>
                <w:rFonts w:ascii="Arial" w:hAnsi="Arial"/>
                <w:color w:val="auto"/>
                <w:sz w:val="24"/>
                <w:lang w:val="en"/>
              </w:rPr>
            </w:pPr>
            <w:r>
              <w:rPr>
                <w:rFonts w:ascii="Arial" w:hAnsi="Arial" w:cs="Arial"/>
                <w:noProof/>
                <w:color w:val="auto"/>
              </w:rPr>
              <w:tab/>
            </w:r>
            <w:r w:rsidR="00D12987" w:rsidRPr="00D12987">
              <w:rPr>
                <w:rFonts w:ascii="Arial" w:hAnsi="Arial" w:cs="Arial"/>
                <w:noProof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987" w:rsidRPr="00D12987">
              <w:rPr>
                <w:rFonts w:ascii="Arial" w:hAnsi="Arial" w:cs="Arial"/>
                <w:noProof/>
                <w:color w:val="auto"/>
              </w:rPr>
              <w:instrText xml:space="preserve"> FORMCHECKBOX </w:instrText>
            </w:r>
            <w:r w:rsidR="008C538A">
              <w:rPr>
                <w:rFonts w:ascii="Arial" w:hAnsi="Arial" w:cs="Arial"/>
                <w:noProof/>
                <w:color w:val="auto"/>
              </w:rPr>
            </w:r>
            <w:r w:rsidR="008C538A">
              <w:rPr>
                <w:rFonts w:ascii="Arial" w:hAnsi="Arial" w:cs="Arial"/>
                <w:noProof/>
                <w:color w:val="auto"/>
              </w:rPr>
              <w:fldChar w:fldCharType="separate"/>
            </w:r>
            <w:r w:rsidR="00D12987" w:rsidRPr="00D12987">
              <w:rPr>
                <w:rFonts w:ascii="Arial" w:hAnsi="Arial" w:cs="Arial"/>
                <w:noProof/>
                <w:color w:val="auto"/>
              </w:rPr>
              <w:fldChar w:fldCharType="end"/>
            </w:r>
            <w:r w:rsidR="00896500">
              <w:rPr>
                <w:rFonts w:ascii="Arial" w:hAnsi="Arial" w:cs="Arial"/>
                <w:noProof/>
                <w:color w:val="auto"/>
              </w:rPr>
              <w:t xml:space="preserve"> </w:t>
            </w:r>
            <w:r w:rsidR="00D12987" w:rsidRPr="00D12987">
              <w:rPr>
                <w:rFonts w:ascii="Arial" w:hAnsi="Arial"/>
                <w:color w:val="auto"/>
                <w:lang w:val="en"/>
              </w:rPr>
              <w:t xml:space="preserve">Alcohol misuse  </w:t>
            </w:r>
            <w:r w:rsidR="00867348" w:rsidRPr="0096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7348" w:rsidRPr="0096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67348" w:rsidRPr="00963807">
              <w:rPr>
                <w:rFonts w:ascii="Arial" w:hAnsi="Arial" w:cs="Arial"/>
                <w:sz w:val="16"/>
                <w:szCs w:val="16"/>
              </w:rPr>
            </w:r>
            <w:r w:rsidR="00867348" w:rsidRPr="0096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67348" w:rsidRPr="0096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67348" w:rsidRPr="0096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67348" w:rsidRPr="0096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67348" w:rsidRPr="0096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67348" w:rsidRPr="0096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67348" w:rsidRPr="0096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2" w:space="0" w:color="464E56"/>
              <w:bottom w:val="nil"/>
              <w:right w:val="single" w:sz="2" w:space="0" w:color="464E56"/>
            </w:tcBorders>
            <w:shd w:val="clear" w:color="auto" w:fill="FFFFFF"/>
          </w:tcPr>
          <w:p w14:paraId="6CB78598" w14:textId="77777777" w:rsidR="00D12987" w:rsidRPr="00D12987" w:rsidRDefault="00D12987" w:rsidP="007501F5">
            <w:pPr>
              <w:spacing w:before="20" w:after="20"/>
              <w:rPr>
                <w:rFonts w:ascii="Arial" w:hAnsi="Arial"/>
                <w:color w:val="auto"/>
                <w:sz w:val="24"/>
                <w:lang w:val="en"/>
              </w:rPr>
            </w:pPr>
          </w:p>
        </w:tc>
        <w:tc>
          <w:tcPr>
            <w:tcW w:w="5101" w:type="dxa"/>
            <w:tcBorders>
              <w:top w:val="dotted" w:sz="4" w:space="0" w:color="464E56"/>
              <w:left w:val="single" w:sz="2" w:space="0" w:color="464E56"/>
              <w:bottom w:val="dotted" w:sz="4" w:space="0" w:color="464E56"/>
              <w:right w:val="single" w:sz="2" w:space="0" w:color="464E56"/>
            </w:tcBorders>
            <w:shd w:val="clear" w:color="auto" w:fill="FFFFFF"/>
            <w:vAlign w:val="center"/>
          </w:tcPr>
          <w:p w14:paraId="578D1220" w14:textId="77777777" w:rsidR="00D12987" w:rsidRPr="00D12987" w:rsidRDefault="00867348" w:rsidP="00867348">
            <w:pPr>
              <w:spacing w:before="20" w:after="20"/>
              <w:ind w:left="138"/>
              <w:rPr>
                <w:rFonts w:ascii="Arial" w:hAnsi="Arial"/>
                <w:color w:val="auto"/>
                <w:sz w:val="24"/>
                <w:lang w:val="en"/>
              </w:rPr>
            </w:pPr>
            <w:r w:rsidRPr="0096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63807">
              <w:rPr>
                <w:rFonts w:ascii="Arial" w:hAnsi="Arial" w:cs="Arial"/>
                <w:sz w:val="16"/>
                <w:szCs w:val="16"/>
              </w:rPr>
            </w:r>
            <w:r w:rsidRPr="0096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12987" w:rsidRPr="00D12987" w14:paraId="5365C437" w14:textId="77777777" w:rsidTr="00ED6FBC">
        <w:trPr>
          <w:trHeight w:hRule="exact" w:val="340"/>
        </w:trPr>
        <w:tc>
          <w:tcPr>
            <w:tcW w:w="4502" w:type="dxa"/>
            <w:tcBorders>
              <w:top w:val="nil"/>
              <w:left w:val="single" w:sz="2" w:space="0" w:color="464E56"/>
              <w:bottom w:val="nil"/>
              <w:right w:val="single" w:sz="2" w:space="0" w:color="464E56"/>
            </w:tcBorders>
            <w:shd w:val="clear" w:color="auto" w:fill="FFFFFF"/>
            <w:vAlign w:val="bottom"/>
          </w:tcPr>
          <w:p w14:paraId="642096B9" w14:textId="77777777" w:rsidR="00D12987" w:rsidRPr="00D12987" w:rsidRDefault="00B94416" w:rsidP="007501F5">
            <w:pPr>
              <w:tabs>
                <w:tab w:val="left" w:pos="57"/>
                <w:tab w:val="left" w:pos="417"/>
              </w:tabs>
              <w:spacing w:before="20" w:after="20"/>
              <w:rPr>
                <w:rFonts w:ascii="Arial" w:hAnsi="Arial"/>
                <w:color w:val="auto"/>
                <w:sz w:val="24"/>
                <w:lang w:val="en"/>
              </w:rPr>
            </w:pPr>
            <w:r>
              <w:rPr>
                <w:rFonts w:ascii="Arial" w:hAnsi="Arial" w:cs="Arial"/>
                <w:noProof/>
                <w:color w:val="auto"/>
              </w:rPr>
              <w:tab/>
            </w:r>
            <w:r w:rsidR="00D12987" w:rsidRPr="00D12987">
              <w:rPr>
                <w:rFonts w:ascii="Arial" w:hAnsi="Arial" w:cs="Arial"/>
                <w:noProof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987" w:rsidRPr="00D12987">
              <w:rPr>
                <w:rFonts w:ascii="Arial" w:hAnsi="Arial" w:cs="Arial"/>
                <w:noProof/>
                <w:color w:val="auto"/>
              </w:rPr>
              <w:instrText xml:space="preserve"> FORMCHECKBOX </w:instrText>
            </w:r>
            <w:r w:rsidR="008C538A">
              <w:rPr>
                <w:rFonts w:ascii="Arial" w:hAnsi="Arial" w:cs="Arial"/>
                <w:noProof/>
                <w:color w:val="auto"/>
              </w:rPr>
            </w:r>
            <w:r w:rsidR="008C538A">
              <w:rPr>
                <w:rFonts w:ascii="Arial" w:hAnsi="Arial" w:cs="Arial"/>
                <w:noProof/>
                <w:color w:val="auto"/>
              </w:rPr>
              <w:fldChar w:fldCharType="separate"/>
            </w:r>
            <w:r w:rsidR="00D12987" w:rsidRPr="00D12987">
              <w:rPr>
                <w:rFonts w:ascii="Arial" w:hAnsi="Arial" w:cs="Arial"/>
                <w:noProof/>
                <w:color w:val="auto"/>
              </w:rPr>
              <w:fldChar w:fldCharType="end"/>
            </w:r>
            <w:r w:rsidR="00896500">
              <w:rPr>
                <w:rFonts w:ascii="Arial" w:hAnsi="Arial" w:cs="Arial"/>
                <w:noProof/>
                <w:color w:val="auto"/>
              </w:rPr>
              <w:t xml:space="preserve"> </w:t>
            </w:r>
            <w:r w:rsidR="00D12987" w:rsidRPr="00D12987">
              <w:rPr>
                <w:rFonts w:ascii="Arial" w:hAnsi="Arial"/>
                <w:color w:val="auto"/>
                <w:lang w:val="en"/>
              </w:rPr>
              <w:t xml:space="preserve">Drug misuse  </w:t>
            </w:r>
            <w:r w:rsidR="00867348" w:rsidRPr="0096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7348" w:rsidRPr="0096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67348" w:rsidRPr="00963807">
              <w:rPr>
                <w:rFonts w:ascii="Arial" w:hAnsi="Arial" w:cs="Arial"/>
                <w:sz w:val="16"/>
                <w:szCs w:val="16"/>
              </w:rPr>
            </w:r>
            <w:r w:rsidR="00867348" w:rsidRPr="0096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67348" w:rsidRPr="0096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67348" w:rsidRPr="0096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67348" w:rsidRPr="0096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67348" w:rsidRPr="0096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67348" w:rsidRPr="0096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67348" w:rsidRPr="0096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2" w:space="0" w:color="464E56"/>
              <w:bottom w:val="nil"/>
              <w:right w:val="single" w:sz="2" w:space="0" w:color="464E56"/>
            </w:tcBorders>
            <w:shd w:val="clear" w:color="auto" w:fill="FFFFFF"/>
          </w:tcPr>
          <w:p w14:paraId="51432E91" w14:textId="77777777" w:rsidR="00D12987" w:rsidRPr="00D12987" w:rsidRDefault="00D12987" w:rsidP="007501F5">
            <w:pPr>
              <w:spacing w:before="20" w:after="20"/>
              <w:rPr>
                <w:rFonts w:ascii="Arial" w:hAnsi="Arial"/>
                <w:color w:val="auto"/>
                <w:sz w:val="24"/>
                <w:lang w:val="en"/>
              </w:rPr>
            </w:pPr>
          </w:p>
        </w:tc>
        <w:tc>
          <w:tcPr>
            <w:tcW w:w="5101" w:type="dxa"/>
            <w:tcBorders>
              <w:top w:val="dotted" w:sz="4" w:space="0" w:color="464E56"/>
              <w:left w:val="single" w:sz="2" w:space="0" w:color="464E56"/>
              <w:bottom w:val="dotted" w:sz="4" w:space="0" w:color="464E56"/>
              <w:right w:val="single" w:sz="2" w:space="0" w:color="464E56"/>
            </w:tcBorders>
            <w:shd w:val="clear" w:color="auto" w:fill="FFFFFF"/>
            <w:vAlign w:val="center"/>
          </w:tcPr>
          <w:p w14:paraId="195E5814" w14:textId="77777777" w:rsidR="00D12987" w:rsidRPr="00D12987" w:rsidRDefault="00867348" w:rsidP="00867348">
            <w:pPr>
              <w:spacing w:before="20" w:after="20"/>
              <w:ind w:left="138"/>
              <w:rPr>
                <w:rFonts w:ascii="Arial" w:hAnsi="Arial"/>
                <w:color w:val="auto"/>
                <w:sz w:val="24"/>
                <w:lang w:val="en"/>
              </w:rPr>
            </w:pPr>
            <w:r w:rsidRPr="0096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63807">
              <w:rPr>
                <w:rFonts w:ascii="Arial" w:hAnsi="Arial" w:cs="Arial"/>
                <w:sz w:val="16"/>
                <w:szCs w:val="16"/>
              </w:rPr>
            </w:r>
            <w:r w:rsidRPr="0096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94416" w:rsidRPr="00D12987" w14:paraId="72654659" w14:textId="77777777" w:rsidTr="00ED6FBC">
        <w:trPr>
          <w:trHeight w:hRule="exact" w:val="340"/>
        </w:trPr>
        <w:tc>
          <w:tcPr>
            <w:tcW w:w="4502" w:type="dxa"/>
            <w:tcBorders>
              <w:top w:val="nil"/>
              <w:left w:val="single" w:sz="2" w:space="0" w:color="464E56"/>
              <w:bottom w:val="single" w:sz="2" w:space="0" w:color="464E56"/>
              <w:right w:val="single" w:sz="2" w:space="0" w:color="464E56"/>
            </w:tcBorders>
            <w:shd w:val="clear" w:color="auto" w:fill="FFFFFF"/>
            <w:vAlign w:val="bottom"/>
          </w:tcPr>
          <w:p w14:paraId="022560BB" w14:textId="77777777" w:rsidR="00B94416" w:rsidRDefault="00B94416" w:rsidP="007501F5">
            <w:pPr>
              <w:tabs>
                <w:tab w:val="left" w:pos="57"/>
                <w:tab w:val="left" w:pos="417"/>
              </w:tabs>
              <w:spacing w:before="20" w:after="20"/>
              <w:rPr>
                <w:rFonts w:ascii="Arial" w:hAnsi="Arial" w:cs="Arial"/>
                <w:noProof/>
                <w:color w:val="auto"/>
              </w:rPr>
            </w:pPr>
            <w:r>
              <w:rPr>
                <w:rFonts w:ascii="Arial" w:hAnsi="Arial" w:cs="Arial"/>
                <w:noProof/>
                <w:color w:val="auto"/>
              </w:rPr>
              <w:tab/>
            </w:r>
            <w:r w:rsidRPr="00D12987">
              <w:rPr>
                <w:rFonts w:ascii="Arial" w:hAnsi="Arial" w:cs="Arial"/>
                <w:noProof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987">
              <w:rPr>
                <w:rFonts w:ascii="Arial" w:hAnsi="Arial" w:cs="Arial"/>
                <w:noProof/>
                <w:color w:val="auto"/>
              </w:rPr>
              <w:instrText xml:space="preserve"> FORMCHECKBOX </w:instrText>
            </w:r>
            <w:r w:rsidR="008C538A">
              <w:rPr>
                <w:rFonts w:ascii="Arial" w:hAnsi="Arial" w:cs="Arial"/>
                <w:noProof/>
                <w:color w:val="auto"/>
              </w:rPr>
            </w:r>
            <w:r w:rsidR="008C538A">
              <w:rPr>
                <w:rFonts w:ascii="Arial" w:hAnsi="Arial" w:cs="Arial"/>
                <w:noProof/>
                <w:color w:val="auto"/>
              </w:rPr>
              <w:fldChar w:fldCharType="separate"/>
            </w:r>
            <w:r w:rsidRPr="00D12987">
              <w:rPr>
                <w:rFonts w:ascii="Arial" w:hAnsi="Arial" w:cs="Arial"/>
                <w:noProof/>
                <w:color w:val="auto"/>
              </w:rPr>
              <w:fldChar w:fldCharType="end"/>
            </w:r>
            <w:r>
              <w:rPr>
                <w:rFonts w:ascii="Arial" w:hAnsi="Arial" w:cs="Arial"/>
                <w:noProof/>
                <w:color w:val="auto"/>
              </w:rPr>
              <w:t xml:space="preserve"> </w:t>
            </w:r>
            <w:r w:rsidRPr="00D12987">
              <w:rPr>
                <w:rFonts w:ascii="Arial" w:hAnsi="Arial"/>
                <w:color w:val="auto"/>
                <w:lang w:val="en"/>
              </w:rPr>
              <w:t xml:space="preserve">Forensic history  </w:t>
            </w:r>
            <w:r>
              <w:rPr>
                <w:rFonts w:ascii="Arial" w:hAnsi="Arial"/>
                <w:color w:val="auto"/>
                <w:lang w:val="en"/>
              </w:rPr>
              <w:t>/ history of aggression</w:t>
            </w:r>
          </w:p>
        </w:tc>
        <w:tc>
          <w:tcPr>
            <w:tcW w:w="180" w:type="dxa"/>
            <w:tcBorders>
              <w:top w:val="nil"/>
              <w:left w:val="single" w:sz="2" w:space="0" w:color="464E56"/>
              <w:bottom w:val="nil"/>
              <w:right w:val="single" w:sz="2" w:space="0" w:color="464E56"/>
            </w:tcBorders>
            <w:shd w:val="clear" w:color="auto" w:fill="FFFFFF"/>
          </w:tcPr>
          <w:p w14:paraId="6EFC84E0" w14:textId="77777777" w:rsidR="00B94416" w:rsidRPr="00D12987" w:rsidRDefault="00B94416" w:rsidP="007501F5">
            <w:pPr>
              <w:spacing w:before="20" w:after="20"/>
              <w:rPr>
                <w:rFonts w:ascii="Arial" w:hAnsi="Arial"/>
                <w:color w:val="auto"/>
                <w:sz w:val="24"/>
                <w:lang w:val="en"/>
              </w:rPr>
            </w:pPr>
          </w:p>
        </w:tc>
        <w:tc>
          <w:tcPr>
            <w:tcW w:w="5101" w:type="dxa"/>
            <w:tcBorders>
              <w:top w:val="dotted" w:sz="4" w:space="0" w:color="464E56"/>
              <w:left w:val="single" w:sz="2" w:space="0" w:color="464E56"/>
              <w:bottom w:val="single" w:sz="2" w:space="0" w:color="464E56"/>
              <w:right w:val="single" w:sz="2" w:space="0" w:color="464E56"/>
            </w:tcBorders>
            <w:shd w:val="clear" w:color="auto" w:fill="FFFFFF"/>
            <w:vAlign w:val="center"/>
          </w:tcPr>
          <w:p w14:paraId="68828640" w14:textId="77777777" w:rsidR="00B94416" w:rsidRPr="00D12987" w:rsidRDefault="00867348" w:rsidP="00867348">
            <w:pPr>
              <w:spacing w:before="20" w:after="20"/>
              <w:ind w:left="138"/>
              <w:rPr>
                <w:rFonts w:ascii="Arial" w:hAnsi="Arial"/>
                <w:color w:val="auto"/>
                <w:sz w:val="24"/>
                <w:lang w:val="en"/>
              </w:rPr>
            </w:pPr>
            <w:r w:rsidRPr="0096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63807">
              <w:rPr>
                <w:rFonts w:ascii="Arial" w:hAnsi="Arial" w:cs="Arial"/>
                <w:sz w:val="16"/>
                <w:szCs w:val="16"/>
              </w:rPr>
            </w:r>
            <w:r w:rsidRPr="0096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05807" w:rsidRPr="00105807" w14:paraId="388A9A9C" w14:textId="77777777" w:rsidTr="00E95837">
        <w:tc>
          <w:tcPr>
            <w:tcW w:w="4502" w:type="dxa"/>
            <w:tcBorders>
              <w:top w:val="single" w:sz="2" w:space="0" w:color="464E56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48C343" w14:textId="77777777" w:rsidR="00D803E6" w:rsidRDefault="00766DC9" w:rsidP="00B94416">
            <w:pPr>
              <w:tabs>
                <w:tab w:val="left" w:pos="57"/>
                <w:tab w:val="left" w:pos="417"/>
              </w:tabs>
              <w:spacing w:before="40" w:after="40"/>
              <w:rPr>
                <w:rFonts w:ascii="Arial" w:hAnsi="Arial" w:cs="Arial"/>
                <w:noProof/>
                <w:color w:val="auto"/>
              </w:rPr>
            </w:pPr>
            <w:r w:rsidRPr="00B94416">
              <w:rPr>
                <w:rFonts w:ascii="Arial" w:hAnsi="Arial" w:cs="Arial"/>
                <w:b/>
                <w:i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F2BA8A" wp14:editId="13EB43E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35560</wp:posOffset>
                      </wp:positionV>
                      <wp:extent cx="3574415" cy="492760"/>
                      <wp:effectExtent l="0" t="0" r="26035" b="2159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4415" cy="49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gradFill>
                                  <a:gsLst>
                                    <a:gs pos="66000">
                                      <a:srgbClr val="464E56"/>
                                    </a:gs>
                                    <a:gs pos="0">
                                      <a:srgbClr val="464E56"/>
                                    </a:gs>
                                    <a:gs pos="50000">
                                      <a:srgbClr val="464E56"/>
                                    </a:gs>
                                    <a:gs pos="100000">
                                      <a:srgbClr val="007A91"/>
                                    </a:gs>
                                  </a:gsLst>
                                  <a:lin ang="5400000" scaled="0"/>
                                </a:gra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EDC6D2" w14:textId="77777777" w:rsidR="009D6F9D" w:rsidRPr="00B94416" w:rsidRDefault="009D6F9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B94416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>CCI offers weekly, outpatient treatment sessions.</w:t>
                                  </w:r>
                                  <w:r w:rsidRPr="00B94416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 If any of the above risk factors are present, please consider whether these can be appropriately managed in this setting.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F2BA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45pt;margin-top:2.8pt;width:281.45pt;height:3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" strokeweight=".5pt">
                      <v:textbox>
                        <w:txbxContent>
                          <w:p w14:paraId="18EDC6D2" w14:textId="77777777" w:rsidR="009D6F9D" w:rsidRPr="00B94416" w:rsidRDefault="009D6F9D">
                            <w:pPr>
                              <w:rPr>
                                <w:sz w:val="18"/>
                              </w:rPr>
                            </w:pPr>
                            <w:r w:rsidRPr="00B9441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CCI offers weekly, outpatient treatment sessions.</w:t>
                            </w:r>
                            <w:r w:rsidRPr="00B9441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 If any of the above risk factors are present, please consider whether these can be appropriately managed in this setting.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77AFCB" w14:textId="77777777" w:rsidR="00D803E6" w:rsidRPr="00D12987" w:rsidRDefault="00D803E6" w:rsidP="00963807">
            <w:pPr>
              <w:spacing w:before="20"/>
              <w:rPr>
                <w:rFonts w:ascii="Arial" w:hAnsi="Arial"/>
                <w:color w:val="auto"/>
                <w:sz w:val="24"/>
                <w:lang w:val="en"/>
              </w:rPr>
            </w:pPr>
          </w:p>
        </w:tc>
        <w:tc>
          <w:tcPr>
            <w:tcW w:w="5101" w:type="dxa"/>
            <w:vMerge w:val="restart"/>
            <w:tcBorders>
              <w:top w:val="single" w:sz="2" w:space="0" w:color="464E56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9FB90B" w14:textId="77777777" w:rsidR="00D803E6" w:rsidRPr="00105807" w:rsidRDefault="00D803E6" w:rsidP="00D803E6">
            <w:pPr>
              <w:jc w:val="right"/>
              <w:rPr>
                <w:rFonts w:ascii="Arial" w:hAnsi="Arial"/>
                <w:color w:val="007A91"/>
                <w:sz w:val="24"/>
                <w:lang w:val="en"/>
              </w:rPr>
            </w:pPr>
            <w:r w:rsidRPr="00105807">
              <w:rPr>
                <w:rFonts w:ascii="Arial" w:hAnsi="Arial" w:cs="Arial"/>
                <w:i/>
                <w:color w:val="007A91"/>
                <w:sz w:val="24"/>
                <w:szCs w:val="24"/>
              </w:rPr>
              <w:t>Please</w:t>
            </w:r>
            <w:r w:rsidRPr="00105807">
              <w:rPr>
                <w:rFonts w:ascii="Arial" w:hAnsi="Arial" w:cs="Arial"/>
                <w:b/>
                <w:i/>
                <w:color w:val="007A91"/>
                <w:sz w:val="24"/>
                <w:szCs w:val="24"/>
              </w:rPr>
              <w:t xml:space="preserve"> </w:t>
            </w:r>
            <w:r w:rsidRPr="00105807">
              <w:rPr>
                <w:rFonts w:ascii="Arial" w:hAnsi="Arial" w:cs="Arial"/>
                <w:b/>
                <w:i/>
                <w:color w:val="007A91"/>
                <w:sz w:val="24"/>
                <w:szCs w:val="24"/>
                <w:u w:val="single"/>
              </w:rPr>
              <w:t>complete referral</w:t>
            </w:r>
            <w:r w:rsidRPr="00105807">
              <w:rPr>
                <w:rFonts w:ascii="Arial" w:hAnsi="Arial" w:cs="Arial"/>
                <w:b/>
                <w:i/>
                <w:color w:val="007A91"/>
                <w:sz w:val="24"/>
                <w:szCs w:val="24"/>
              </w:rPr>
              <w:t xml:space="preserve"> </w:t>
            </w:r>
            <w:r w:rsidRPr="00105807">
              <w:rPr>
                <w:rFonts w:ascii="Arial" w:hAnsi="Arial" w:cs="Arial"/>
                <w:i/>
                <w:color w:val="007A91"/>
                <w:sz w:val="24"/>
                <w:szCs w:val="24"/>
              </w:rPr>
              <w:t>overleaf…</w:t>
            </w:r>
          </w:p>
        </w:tc>
      </w:tr>
      <w:tr w:rsidR="00105807" w:rsidRPr="00105807" w14:paraId="1E2D986A" w14:textId="77777777" w:rsidTr="00E95837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5A34AE" w14:textId="77777777" w:rsidR="00D803E6" w:rsidRDefault="00D803E6" w:rsidP="00B94416">
            <w:pPr>
              <w:tabs>
                <w:tab w:val="left" w:pos="57"/>
                <w:tab w:val="left" w:pos="417"/>
              </w:tabs>
              <w:spacing w:before="40" w:after="40"/>
              <w:rPr>
                <w:rFonts w:ascii="Arial" w:hAnsi="Arial" w:cs="Arial"/>
                <w:noProof/>
                <w:color w:val="aut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A3C129" w14:textId="77777777" w:rsidR="00D803E6" w:rsidRPr="00D12987" w:rsidRDefault="00D803E6" w:rsidP="00963807">
            <w:pPr>
              <w:spacing w:before="20"/>
              <w:rPr>
                <w:rFonts w:ascii="Arial" w:hAnsi="Arial"/>
                <w:color w:val="auto"/>
                <w:sz w:val="24"/>
                <w:lang w:val="en"/>
              </w:rPr>
            </w:pPr>
          </w:p>
        </w:tc>
        <w:tc>
          <w:tcPr>
            <w:tcW w:w="5101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0364CCF" w14:textId="77777777" w:rsidR="00D803E6" w:rsidRPr="00105807" w:rsidRDefault="00D803E6" w:rsidP="007501F5">
            <w:pPr>
              <w:jc w:val="right"/>
              <w:rPr>
                <w:rFonts w:ascii="Arial" w:hAnsi="Arial"/>
                <w:color w:val="007A91"/>
                <w:sz w:val="24"/>
                <w:lang w:val="en"/>
              </w:rPr>
            </w:pPr>
          </w:p>
        </w:tc>
      </w:tr>
    </w:tbl>
    <w:p w14:paraId="563CCD9C" w14:textId="77777777" w:rsidR="00534348" w:rsidRDefault="00534348" w:rsidP="00D12987">
      <w:pPr>
        <w:rPr>
          <w:rFonts w:ascii="Arial" w:hAnsi="Arial"/>
          <w:color w:val="auto"/>
          <w:kern w:val="0"/>
          <w:sz w:val="8"/>
          <w:szCs w:val="8"/>
        </w:rPr>
      </w:pPr>
    </w:p>
    <w:tbl>
      <w:tblPr>
        <w:tblW w:w="9838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8"/>
      </w:tblGrid>
      <w:tr w:rsidR="00FA61C3" w:rsidRPr="00D12987" w14:paraId="0C809083" w14:textId="77777777" w:rsidTr="00372979">
        <w:trPr>
          <w:trHeight w:hRule="exact" w:val="737"/>
        </w:trPr>
        <w:tc>
          <w:tcPr>
            <w:tcW w:w="9838" w:type="dxa"/>
            <w:shd w:val="clear" w:color="auto" w:fill="FFFFFF"/>
            <w:vAlign w:val="bottom"/>
          </w:tcPr>
          <w:p w14:paraId="75A8AEDD" w14:textId="77777777" w:rsidR="00FA61C3" w:rsidRPr="00335EBC" w:rsidRDefault="007501F5" w:rsidP="007501F5">
            <w:pPr>
              <w:tabs>
                <w:tab w:val="left" w:pos="57"/>
              </w:tabs>
              <w:rPr>
                <w:rFonts w:ascii="Arial" w:hAnsi="Arial"/>
                <w:b/>
                <w:smallCaps/>
                <w:color w:val="851130"/>
                <w:sz w:val="28"/>
                <w:u w:val="single"/>
                <w:lang w:val="en"/>
              </w:rPr>
            </w:pPr>
            <w:r w:rsidRPr="00D12987">
              <w:rPr>
                <w:rFonts w:ascii="Arial" w:hAnsi="Arial"/>
                <w:color w:val="auto"/>
                <w:lang w:val="en"/>
              </w:rPr>
              <w:lastRenderedPageBreak/>
              <w:tab/>
            </w:r>
            <w:r w:rsidR="0031093C" w:rsidRPr="00252977">
              <w:rPr>
                <w:rFonts w:ascii="Arial" w:hAnsi="Arial"/>
                <w:b/>
                <w:smallCaps/>
                <w:color w:val="007A91"/>
                <w:sz w:val="28"/>
                <w:u w:val="single"/>
                <w:lang w:val="en"/>
              </w:rPr>
              <w:t>Patient</w:t>
            </w:r>
            <w:r w:rsidR="00FA61C3" w:rsidRPr="00252977">
              <w:rPr>
                <w:rFonts w:ascii="Arial" w:hAnsi="Arial"/>
                <w:b/>
                <w:smallCaps/>
                <w:color w:val="007A91"/>
                <w:sz w:val="28"/>
                <w:u w:val="single"/>
                <w:lang w:val="en"/>
              </w:rPr>
              <w:t xml:space="preserve"> Consent</w:t>
            </w:r>
            <w:r w:rsidR="00FA61C3" w:rsidRPr="00E95837">
              <w:rPr>
                <w:rFonts w:ascii="Arial" w:hAnsi="Arial"/>
                <w:smallCaps/>
                <w:color w:val="007A91"/>
                <w:sz w:val="28"/>
                <w:lang w:val="en"/>
              </w:rPr>
              <w:t>:</w:t>
            </w:r>
          </w:p>
          <w:p w14:paraId="63494247" w14:textId="77777777" w:rsidR="00FA61C3" w:rsidRPr="00B94416" w:rsidRDefault="007501F5" w:rsidP="00B94416">
            <w:pPr>
              <w:tabs>
                <w:tab w:val="left" w:pos="57"/>
                <w:tab w:val="left" w:pos="417"/>
              </w:tabs>
              <w:spacing w:before="40" w:after="40"/>
              <w:rPr>
                <w:rFonts w:ascii="Arial" w:hAnsi="Arial"/>
                <w:i/>
                <w:smallCaps/>
                <w:color w:val="auto"/>
                <w:sz w:val="21"/>
                <w:szCs w:val="21"/>
                <w:lang w:val="en"/>
              </w:rPr>
            </w:pPr>
            <w:r w:rsidRPr="00D12987">
              <w:rPr>
                <w:rFonts w:ascii="Arial" w:hAnsi="Arial"/>
                <w:color w:val="auto"/>
                <w:lang w:val="en"/>
              </w:rPr>
              <w:tab/>
            </w:r>
            <w:r w:rsidR="00FA61C3" w:rsidRPr="00B94416">
              <w:rPr>
                <w:rFonts w:ascii="Arial" w:hAnsi="Arial"/>
                <w:i/>
                <w:sz w:val="22"/>
                <w:lang w:val="en"/>
              </w:rPr>
              <w:t xml:space="preserve">This referral has been discussed with me, and </w:t>
            </w:r>
            <w:r w:rsidR="00FA61C3" w:rsidRPr="007501F5">
              <w:rPr>
                <w:rFonts w:ascii="Arial" w:hAnsi="Arial"/>
                <w:b/>
                <w:i/>
                <w:sz w:val="22"/>
                <w:lang w:val="en"/>
              </w:rPr>
              <w:t>I am aware of the following:</w:t>
            </w:r>
          </w:p>
        </w:tc>
      </w:tr>
      <w:tr w:rsidR="00FA61C3" w:rsidRPr="00D12987" w14:paraId="6E3468C4" w14:textId="77777777" w:rsidTr="007501F5">
        <w:tc>
          <w:tcPr>
            <w:tcW w:w="9838" w:type="dxa"/>
            <w:shd w:val="clear" w:color="auto" w:fill="FFFFFF"/>
            <w:vAlign w:val="bottom"/>
          </w:tcPr>
          <w:p w14:paraId="3B34A896" w14:textId="77777777" w:rsidR="00FA61C3" w:rsidRPr="00D12987" w:rsidRDefault="00FA61C3" w:rsidP="007501F5">
            <w:pPr>
              <w:tabs>
                <w:tab w:val="left" w:pos="57"/>
                <w:tab w:val="left" w:pos="417"/>
              </w:tabs>
              <w:spacing w:before="40" w:after="40"/>
              <w:rPr>
                <w:rFonts w:ascii="Arial" w:hAnsi="Arial"/>
                <w:color w:val="auto"/>
                <w:sz w:val="24"/>
                <w:lang w:val="en"/>
              </w:rPr>
            </w:pPr>
            <w:r w:rsidRPr="00D12987">
              <w:rPr>
                <w:rFonts w:ascii="Arial" w:hAnsi="Arial"/>
                <w:color w:val="auto"/>
                <w:lang w:val="en"/>
              </w:rPr>
              <w:tab/>
            </w:r>
            <w:r w:rsidRPr="00D12987">
              <w:rPr>
                <w:rFonts w:ascii="Arial" w:hAnsi="Arial" w:cs="Arial"/>
                <w:noProof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987">
              <w:rPr>
                <w:rFonts w:ascii="Arial" w:hAnsi="Arial" w:cs="Arial"/>
                <w:noProof/>
                <w:color w:val="auto"/>
              </w:rPr>
              <w:instrText xml:space="preserve"> FORMCHECKBOX </w:instrText>
            </w:r>
            <w:r w:rsidR="008C538A">
              <w:rPr>
                <w:rFonts w:ascii="Arial" w:hAnsi="Arial" w:cs="Arial"/>
                <w:noProof/>
                <w:color w:val="auto"/>
              </w:rPr>
            </w:r>
            <w:r w:rsidR="008C538A">
              <w:rPr>
                <w:rFonts w:ascii="Arial" w:hAnsi="Arial" w:cs="Arial"/>
                <w:noProof/>
                <w:color w:val="auto"/>
              </w:rPr>
              <w:fldChar w:fldCharType="separate"/>
            </w:r>
            <w:r w:rsidRPr="00D12987">
              <w:rPr>
                <w:rFonts w:ascii="Arial" w:hAnsi="Arial" w:cs="Arial"/>
                <w:noProof/>
                <w:color w:val="auto"/>
              </w:rPr>
              <w:fldChar w:fldCharType="end"/>
            </w:r>
            <w:r w:rsidRPr="00D12987">
              <w:rPr>
                <w:rFonts w:ascii="Arial" w:hAnsi="Arial"/>
                <w:color w:val="auto"/>
                <w:sz w:val="24"/>
                <w:lang w:val="en"/>
              </w:rPr>
              <w:tab/>
            </w:r>
            <w:r>
              <w:rPr>
                <w:rFonts w:ascii="Arial" w:hAnsi="Arial"/>
                <w:color w:val="auto"/>
                <w:lang w:val="en"/>
              </w:rPr>
              <w:t>All appointments at CCI are during normal business hours (9am-5pm, Monday to Friday).</w:t>
            </w:r>
          </w:p>
        </w:tc>
      </w:tr>
      <w:tr w:rsidR="00FA61C3" w:rsidRPr="00D12987" w14:paraId="132F7677" w14:textId="77777777" w:rsidTr="007501F5">
        <w:tc>
          <w:tcPr>
            <w:tcW w:w="9838" w:type="dxa"/>
            <w:shd w:val="clear" w:color="auto" w:fill="FFFFFF"/>
            <w:vAlign w:val="bottom"/>
          </w:tcPr>
          <w:p w14:paraId="6BA42515" w14:textId="77777777" w:rsidR="00FA61C3" w:rsidRPr="00D12987" w:rsidRDefault="00FA61C3" w:rsidP="00B94416">
            <w:pPr>
              <w:tabs>
                <w:tab w:val="left" w:pos="57"/>
                <w:tab w:val="left" w:pos="417"/>
              </w:tabs>
              <w:spacing w:before="40" w:after="40"/>
              <w:rPr>
                <w:rFonts w:ascii="Arial" w:hAnsi="Arial"/>
                <w:color w:val="auto"/>
                <w:sz w:val="24"/>
                <w:lang w:val="en"/>
              </w:rPr>
            </w:pPr>
            <w:r w:rsidRPr="00D12987">
              <w:rPr>
                <w:rFonts w:ascii="Arial" w:hAnsi="Arial"/>
                <w:color w:val="auto"/>
                <w:lang w:val="en"/>
              </w:rPr>
              <w:tab/>
            </w:r>
            <w:r w:rsidRPr="00D12987">
              <w:rPr>
                <w:rFonts w:ascii="Arial" w:hAnsi="Arial" w:cs="Arial"/>
                <w:noProof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987">
              <w:rPr>
                <w:rFonts w:ascii="Arial" w:hAnsi="Arial" w:cs="Arial"/>
                <w:noProof/>
                <w:color w:val="auto"/>
              </w:rPr>
              <w:instrText xml:space="preserve"> FORMCHECKBOX </w:instrText>
            </w:r>
            <w:r w:rsidR="008C538A">
              <w:rPr>
                <w:rFonts w:ascii="Arial" w:hAnsi="Arial" w:cs="Arial"/>
                <w:noProof/>
                <w:color w:val="auto"/>
              </w:rPr>
            </w:r>
            <w:r w:rsidR="008C538A">
              <w:rPr>
                <w:rFonts w:ascii="Arial" w:hAnsi="Arial" w:cs="Arial"/>
                <w:noProof/>
                <w:color w:val="auto"/>
              </w:rPr>
              <w:fldChar w:fldCharType="separate"/>
            </w:r>
            <w:r w:rsidRPr="00D12987">
              <w:rPr>
                <w:rFonts w:ascii="Arial" w:hAnsi="Arial" w:cs="Arial"/>
                <w:noProof/>
                <w:color w:val="auto"/>
              </w:rPr>
              <w:fldChar w:fldCharType="end"/>
            </w:r>
            <w:r w:rsidRPr="00D12987">
              <w:rPr>
                <w:rFonts w:ascii="Arial" w:hAnsi="Arial"/>
                <w:color w:val="auto"/>
                <w:sz w:val="24"/>
                <w:lang w:val="en"/>
              </w:rPr>
              <w:tab/>
            </w:r>
            <w:r w:rsidRPr="00534348">
              <w:rPr>
                <w:rFonts w:ascii="Arial" w:hAnsi="Arial"/>
                <w:color w:val="auto"/>
                <w:lang w:val="en"/>
              </w:rPr>
              <w:t>There is a waiting list for treatment at CCI</w:t>
            </w:r>
            <w:r>
              <w:rPr>
                <w:rFonts w:ascii="Arial" w:hAnsi="Arial"/>
                <w:color w:val="auto"/>
                <w:lang w:val="en"/>
              </w:rPr>
              <w:t>.</w:t>
            </w:r>
          </w:p>
        </w:tc>
      </w:tr>
      <w:tr w:rsidR="00FA61C3" w:rsidRPr="00D12987" w14:paraId="23A86A38" w14:textId="77777777" w:rsidTr="007501F5">
        <w:tc>
          <w:tcPr>
            <w:tcW w:w="9838" w:type="dxa"/>
            <w:shd w:val="clear" w:color="auto" w:fill="FFFFFF"/>
            <w:vAlign w:val="bottom"/>
          </w:tcPr>
          <w:p w14:paraId="1EE072FF" w14:textId="77777777" w:rsidR="00FA61C3" w:rsidRPr="00534348" w:rsidRDefault="00FA61C3" w:rsidP="00B94416">
            <w:pPr>
              <w:tabs>
                <w:tab w:val="left" w:pos="57"/>
                <w:tab w:val="left" w:pos="417"/>
              </w:tabs>
              <w:spacing w:before="40" w:after="40"/>
              <w:rPr>
                <w:rFonts w:ascii="Arial" w:hAnsi="Arial"/>
                <w:color w:val="auto"/>
                <w:lang w:val="en"/>
              </w:rPr>
            </w:pPr>
            <w:r w:rsidRPr="00D12987">
              <w:rPr>
                <w:rFonts w:ascii="Arial" w:hAnsi="Arial"/>
                <w:color w:val="auto"/>
                <w:lang w:val="en"/>
              </w:rPr>
              <w:tab/>
            </w:r>
            <w:r w:rsidRPr="00D12987">
              <w:rPr>
                <w:rFonts w:ascii="Arial" w:hAnsi="Arial" w:cs="Arial"/>
                <w:noProof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987">
              <w:rPr>
                <w:rFonts w:ascii="Arial" w:hAnsi="Arial" w:cs="Arial"/>
                <w:noProof/>
                <w:color w:val="auto"/>
              </w:rPr>
              <w:instrText xml:space="preserve"> FORMCHECKBOX </w:instrText>
            </w:r>
            <w:r w:rsidR="008C538A">
              <w:rPr>
                <w:rFonts w:ascii="Arial" w:hAnsi="Arial" w:cs="Arial"/>
                <w:noProof/>
                <w:color w:val="auto"/>
              </w:rPr>
            </w:r>
            <w:r w:rsidR="008C538A">
              <w:rPr>
                <w:rFonts w:ascii="Arial" w:hAnsi="Arial" w:cs="Arial"/>
                <w:noProof/>
                <w:color w:val="auto"/>
              </w:rPr>
              <w:fldChar w:fldCharType="separate"/>
            </w:r>
            <w:r w:rsidRPr="00D12987">
              <w:rPr>
                <w:rFonts w:ascii="Arial" w:hAnsi="Arial" w:cs="Arial"/>
                <w:noProof/>
                <w:color w:val="auto"/>
              </w:rPr>
              <w:fldChar w:fldCharType="end"/>
            </w:r>
            <w:r w:rsidRPr="00D12987">
              <w:rPr>
                <w:rFonts w:ascii="Arial" w:hAnsi="Arial"/>
                <w:color w:val="auto"/>
                <w:sz w:val="24"/>
                <w:lang w:val="en"/>
              </w:rPr>
              <w:tab/>
            </w:r>
            <w:r>
              <w:rPr>
                <w:rFonts w:ascii="Arial" w:hAnsi="Arial"/>
                <w:color w:val="auto"/>
                <w:lang w:val="en"/>
              </w:rPr>
              <w:t xml:space="preserve">CCI </w:t>
            </w:r>
            <w:r w:rsidR="003B0F9E">
              <w:rPr>
                <w:rFonts w:ascii="Arial" w:hAnsi="Arial"/>
                <w:color w:val="auto"/>
                <w:lang w:val="en"/>
              </w:rPr>
              <w:t xml:space="preserve">offers </w:t>
            </w:r>
            <w:r w:rsidR="0057272E">
              <w:rPr>
                <w:rFonts w:ascii="Arial" w:hAnsi="Arial"/>
                <w:color w:val="auto"/>
                <w:lang w:val="en"/>
              </w:rPr>
              <w:t xml:space="preserve">a limited number of focused weekly sessions. </w:t>
            </w:r>
            <w:r>
              <w:rPr>
                <w:rFonts w:ascii="Arial" w:hAnsi="Arial"/>
                <w:color w:val="auto"/>
                <w:lang w:val="en"/>
              </w:rPr>
              <w:t xml:space="preserve"> </w:t>
            </w:r>
          </w:p>
        </w:tc>
      </w:tr>
      <w:tr w:rsidR="00FA61C3" w:rsidRPr="00D12987" w14:paraId="00DF0665" w14:textId="77777777" w:rsidTr="007501F5">
        <w:trPr>
          <w:trHeight w:val="465"/>
        </w:trPr>
        <w:tc>
          <w:tcPr>
            <w:tcW w:w="9838" w:type="dxa"/>
            <w:shd w:val="clear" w:color="auto" w:fill="FFFFFF"/>
            <w:vAlign w:val="bottom"/>
          </w:tcPr>
          <w:p w14:paraId="0EFFA80F" w14:textId="77777777" w:rsidR="00FA61C3" w:rsidRPr="00911BC9" w:rsidRDefault="007501F5" w:rsidP="004264CA">
            <w:pPr>
              <w:tabs>
                <w:tab w:val="left" w:pos="57"/>
                <w:tab w:val="left" w:pos="417"/>
              </w:tabs>
              <w:rPr>
                <w:rFonts w:ascii="Arial" w:hAnsi="Arial"/>
                <w:color w:val="auto"/>
                <w:lang w:val="en"/>
              </w:rPr>
            </w:pPr>
            <w:r w:rsidRPr="00D12987">
              <w:rPr>
                <w:rFonts w:ascii="Arial" w:hAnsi="Arial"/>
                <w:color w:val="auto"/>
                <w:lang w:val="en"/>
              </w:rPr>
              <w:tab/>
            </w:r>
            <w:r w:rsidR="0031093C">
              <w:rPr>
                <w:rFonts w:ascii="Arial" w:hAnsi="Arial"/>
                <w:b/>
                <w:color w:val="auto"/>
                <w:sz w:val="26"/>
                <w:szCs w:val="26"/>
                <w:lang w:val="en"/>
              </w:rPr>
              <w:t>Patient</w:t>
            </w:r>
            <w:r w:rsidR="00FA61C3" w:rsidRPr="0057272E">
              <w:rPr>
                <w:rFonts w:ascii="Arial" w:hAnsi="Arial"/>
                <w:b/>
                <w:color w:val="auto"/>
                <w:sz w:val="26"/>
                <w:szCs w:val="26"/>
                <w:lang w:val="en"/>
              </w:rPr>
              <w:t xml:space="preserve"> signature</w:t>
            </w:r>
            <w:r w:rsidR="00FA61C3" w:rsidRPr="0057272E">
              <w:rPr>
                <w:rFonts w:ascii="Arial" w:hAnsi="Arial"/>
                <w:color w:val="auto"/>
                <w:sz w:val="26"/>
                <w:szCs w:val="26"/>
                <w:lang w:val="en"/>
              </w:rPr>
              <w:t xml:space="preserve">:                                          </w:t>
            </w:r>
            <w:r w:rsidR="0057272E" w:rsidRPr="0057272E">
              <w:rPr>
                <w:rFonts w:ascii="Arial" w:hAnsi="Arial"/>
                <w:color w:val="auto"/>
                <w:sz w:val="26"/>
                <w:szCs w:val="26"/>
                <w:lang w:val="en"/>
              </w:rPr>
              <w:t xml:space="preserve">                     </w:t>
            </w:r>
            <w:r w:rsidR="00FA61C3" w:rsidRPr="00911BC9">
              <w:rPr>
                <w:rFonts w:ascii="Arial" w:hAnsi="Arial"/>
                <w:color w:val="auto"/>
                <w:lang w:val="en"/>
              </w:rPr>
              <w:t>Date:</w:t>
            </w:r>
          </w:p>
        </w:tc>
      </w:tr>
    </w:tbl>
    <w:p w14:paraId="0704F3FD" w14:textId="77777777" w:rsidR="00B94416" w:rsidRPr="00B94416" w:rsidRDefault="00B94416">
      <w:pPr>
        <w:rPr>
          <w:sz w:val="8"/>
          <w:szCs w:val="8"/>
        </w:rPr>
      </w:pPr>
    </w:p>
    <w:tbl>
      <w:tblPr>
        <w:tblW w:w="9838" w:type="dxa"/>
        <w:tblInd w:w="-5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9"/>
        <w:gridCol w:w="2023"/>
        <w:gridCol w:w="1256"/>
        <w:gridCol w:w="3280"/>
      </w:tblGrid>
      <w:tr w:rsidR="007E726C" w:rsidRPr="00D12987" w14:paraId="748444C0" w14:textId="77777777" w:rsidTr="00356353">
        <w:tc>
          <w:tcPr>
            <w:tcW w:w="9838" w:type="dxa"/>
            <w:gridSpan w:val="4"/>
            <w:tcBorders>
              <w:bottom w:val="nil"/>
            </w:tcBorders>
            <w:shd w:val="clear" w:color="auto" w:fill="FFFFFF"/>
            <w:vAlign w:val="bottom"/>
          </w:tcPr>
          <w:p w14:paraId="6410D33A" w14:textId="77777777" w:rsidR="007E726C" w:rsidRPr="00D12987" w:rsidRDefault="007501F5" w:rsidP="00B94416">
            <w:pPr>
              <w:tabs>
                <w:tab w:val="left" w:pos="57"/>
                <w:tab w:val="left" w:pos="417"/>
              </w:tabs>
              <w:spacing w:before="40" w:after="40"/>
              <w:rPr>
                <w:rFonts w:ascii="Arial" w:hAnsi="Arial"/>
                <w:color w:val="auto"/>
                <w:sz w:val="24"/>
                <w:lang w:val="en"/>
              </w:rPr>
            </w:pPr>
            <w:r w:rsidRPr="00D12987">
              <w:rPr>
                <w:rFonts w:ascii="Arial" w:hAnsi="Arial"/>
                <w:color w:val="auto"/>
                <w:lang w:val="en"/>
              </w:rPr>
              <w:tab/>
            </w:r>
            <w:r w:rsidRPr="00252977">
              <w:rPr>
                <w:rFonts w:ascii="Arial" w:hAnsi="Arial"/>
                <w:b/>
                <w:smallCaps/>
                <w:color w:val="007A91"/>
                <w:sz w:val="28"/>
                <w:u w:val="single"/>
                <w:lang w:val="en"/>
              </w:rPr>
              <w:t>Referral Source</w:t>
            </w:r>
            <w:r w:rsidRPr="00E95837">
              <w:rPr>
                <w:rFonts w:ascii="Arial" w:hAnsi="Arial"/>
                <w:smallCaps/>
                <w:color w:val="007A91"/>
                <w:sz w:val="28"/>
                <w:lang w:val="en"/>
              </w:rPr>
              <w:t>:</w:t>
            </w:r>
          </w:p>
        </w:tc>
      </w:tr>
      <w:tr w:rsidR="007501F5" w:rsidRPr="00D12987" w14:paraId="0A7E3942" w14:textId="77777777" w:rsidTr="00356353">
        <w:trPr>
          <w:trHeight w:hRule="exact" w:val="340"/>
        </w:trPr>
        <w:tc>
          <w:tcPr>
            <w:tcW w:w="9838" w:type="dxa"/>
            <w:gridSpan w:val="4"/>
            <w:tcBorders>
              <w:top w:val="nil"/>
            </w:tcBorders>
            <w:shd w:val="clear" w:color="auto" w:fill="FFFFFF"/>
            <w:vAlign w:val="bottom"/>
          </w:tcPr>
          <w:p w14:paraId="114E78D5" w14:textId="77777777" w:rsidR="007501F5" w:rsidRPr="00D12987" w:rsidRDefault="007501F5" w:rsidP="00582565">
            <w:pPr>
              <w:tabs>
                <w:tab w:val="left" w:pos="57"/>
                <w:tab w:val="left" w:pos="5160"/>
              </w:tabs>
              <w:spacing w:before="40" w:after="40"/>
              <w:rPr>
                <w:rFonts w:ascii="Arial" w:hAnsi="Arial"/>
                <w:color w:val="auto"/>
                <w:lang w:val="en"/>
              </w:rPr>
            </w:pPr>
            <w:r w:rsidRPr="00D12987">
              <w:rPr>
                <w:rFonts w:ascii="Arial" w:hAnsi="Arial"/>
                <w:color w:val="auto"/>
                <w:lang w:val="en"/>
              </w:rPr>
              <w:tab/>
            </w:r>
            <w:r>
              <w:rPr>
                <w:rFonts w:ascii="Arial" w:hAnsi="Arial"/>
                <w:color w:val="auto"/>
                <w:lang w:val="en"/>
              </w:rPr>
              <w:t>R</w:t>
            </w:r>
            <w:r w:rsidRPr="00FB4482">
              <w:rPr>
                <w:rFonts w:ascii="Arial" w:hAnsi="Arial"/>
                <w:lang w:val="en"/>
              </w:rPr>
              <w:t>eferrer</w:t>
            </w:r>
            <w:r>
              <w:rPr>
                <w:rFonts w:ascii="Arial" w:hAnsi="Arial"/>
                <w:lang w:val="en"/>
              </w:rPr>
              <w:t>’s Name</w:t>
            </w:r>
            <w:r w:rsidRPr="00FB4482">
              <w:rPr>
                <w:rFonts w:ascii="Arial" w:hAnsi="Arial"/>
                <w:lang w:val="en"/>
              </w:rPr>
              <w:t>:</w:t>
            </w:r>
            <w:r w:rsidR="00867348">
              <w:rPr>
                <w:rFonts w:ascii="Arial" w:hAnsi="Arial"/>
                <w:lang w:val="en"/>
              </w:rPr>
              <w:t xml:space="preserve">  </w:t>
            </w:r>
            <w:r w:rsidR="00867348" w:rsidRPr="0096380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7348" w:rsidRPr="00963807">
              <w:rPr>
                <w:rFonts w:ascii="Arial" w:hAnsi="Arial" w:cs="Arial"/>
              </w:rPr>
              <w:instrText xml:space="preserve"> FORMTEXT </w:instrText>
            </w:r>
            <w:r w:rsidR="00867348" w:rsidRPr="00963807">
              <w:rPr>
                <w:rFonts w:ascii="Arial" w:hAnsi="Arial" w:cs="Arial"/>
              </w:rPr>
            </w:r>
            <w:r w:rsidR="00867348" w:rsidRPr="00963807">
              <w:rPr>
                <w:rFonts w:ascii="Arial" w:hAnsi="Arial" w:cs="Arial"/>
              </w:rPr>
              <w:fldChar w:fldCharType="separate"/>
            </w:r>
            <w:r w:rsidR="00867348" w:rsidRPr="00963807">
              <w:rPr>
                <w:rFonts w:ascii="Arial" w:hAnsi="Arial" w:cs="Arial"/>
                <w:noProof/>
              </w:rPr>
              <w:t> </w:t>
            </w:r>
            <w:r w:rsidR="00867348" w:rsidRPr="00963807">
              <w:rPr>
                <w:rFonts w:ascii="Arial" w:hAnsi="Arial" w:cs="Arial"/>
                <w:noProof/>
              </w:rPr>
              <w:t> </w:t>
            </w:r>
            <w:r w:rsidR="00867348" w:rsidRPr="00963807">
              <w:rPr>
                <w:rFonts w:ascii="Arial" w:hAnsi="Arial" w:cs="Arial"/>
                <w:noProof/>
              </w:rPr>
              <w:t> </w:t>
            </w:r>
            <w:r w:rsidR="00867348" w:rsidRPr="00963807">
              <w:rPr>
                <w:rFonts w:ascii="Arial" w:hAnsi="Arial" w:cs="Arial"/>
                <w:noProof/>
              </w:rPr>
              <w:t> </w:t>
            </w:r>
            <w:r w:rsidR="00867348" w:rsidRPr="00963807">
              <w:rPr>
                <w:rFonts w:ascii="Arial" w:hAnsi="Arial" w:cs="Arial"/>
                <w:noProof/>
              </w:rPr>
              <w:t> </w:t>
            </w:r>
            <w:r w:rsidR="00867348" w:rsidRPr="00963807">
              <w:rPr>
                <w:rFonts w:ascii="Arial" w:hAnsi="Arial" w:cs="Arial"/>
              </w:rPr>
              <w:fldChar w:fldCharType="end"/>
            </w:r>
            <w:r w:rsidR="00233DF2">
              <w:rPr>
                <w:rFonts w:ascii="Arial" w:hAnsi="Arial" w:cs="Arial"/>
              </w:rPr>
              <w:tab/>
            </w:r>
            <w:r w:rsidR="00233DF2" w:rsidRPr="00FB4482">
              <w:rPr>
                <w:rFonts w:ascii="Arial" w:hAnsi="Arial"/>
                <w:lang w:val="en"/>
              </w:rPr>
              <w:t xml:space="preserve">Position </w:t>
            </w:r>
            <w:r w:rsidR="00233DF2" w:rsidRPr="00FB4482">
              <w:rPr>
                <w:rFonts w:ascii="Arial" w:hAnsi="Arial"/>
                <w:sz w:val="16"/>
                <w:szCs w:val="16"/>
                <w:lang w:val="en"/>
              </w:rPr>
              <w:t>(eg. GP, Psychiatrist)</w:t>
            </w:r>
            <w:r w:rsidR="00233DF2">
              <w:rPr>
                <w:rFonts w:ascii="Arial" w:hAnsi="Arial"/>
                <w:sz w:val="16"/>
                <w:szCs w:val="16"/>
                <w:lang w:val="en"/>
              </w:rPr>
              <w:t xml:space="preserve">:  </w:t>
            </w:r>
            <w:r w:rsidR="00233DF2" w:rsidRPr="0096380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3DF2" w:rsidRPr="00963807">
              <w:rPr>
                <w:rFonts w:ascii="Arial" w:hAnsi="Arial" w:cs="Arial"/>
              </w:rPr>
              <w:instrText xml:space="preserve"> FORMTEXT </w:instrText>
            </w:r>
            <w:r w:rsidR="00233DF2" w:rsidRPr="00963807">
              <w:rPr>
                <w:rFonts w:ascii="Arial" w:hAnsi="Arial" w:cs="Arial"/>
              </w:rPr>
            </w:r>
            <w:r w:rsidR="00233DF2" w:rsidRPr="00963807">
              <w:rPr>
                <w:rFonts w:ascii="Arial" w:hAnsi="Arial" w:cs="Arial"/>
              </w:rPr>
              <w:fldChar w:fldCharType="separate"/>
            </w:r>
            <w:r w:rsidR="00233DF2" w:rsidRPr="00963807">
              <w:rPr>
                <w:rFonts w:ascii="Arial" w:hAnsi="Arial" w:cs="Arial"/>
                <w:noProof/>
              </w:rPr>
              <w:t> </w:t>
            </w:r>
            <w:r w:rsidR="00233DF2" w:rsidRPr="00963807">
              <w:rPr>
                <w:rFonts w:ascii="Arial" w:hAnsi="Arial" w:cs="Arial"/>
                <w:noProof/>
              </w:rPr>
              <w:t> </w:t>
            </w:r>
            <w:r w:rsidR="00233DF2" w:rsidRPr="00963807">
              <w:rPr>
                <w:rFonts w:ascii="Arial" w:hAnsi="Arial" w:cs="Arial"/>
                <w:noProof/>
              </w:rPr>
              <w:t> </w:t>
            </w:r>
            <w:r w:rsidR="00233DF2" w:rsidRPr="00963807">
              <w:rPr>
                <w:rFonts w:ascii="Arial" w:hAnsi="Arial" w:cs="Arial"/>
                <w:noProof/>
              </w:rPr>
              <w:t> </w:t>
            </w:r>
            <w:r w:rsidR="00233DF2" w:rsidRPr="00963807">
              <w:rPr>
                <w:rFonts w:ascii="Arial" w:hAnsi="Arial" w:cs="Arial"/>
                <w:noProof/>
              </w:rPr>
              <w:t> </w:t>
            </w:r>
            <w:r w:rsidR="00233DF2" w:rsidRPr="00963807">
              <w:rPr>
                <w:rFonts w:ascii="Arial" w:hAnsi="Arial" w:cs="Arial"/>
              </w:rPr>
              <w:fldChar w:fldCharType="end"/>
            </w:r>
          </w:p>
        </w:tc>
      </w:tr>
      <w:tr w:rsidR="007E726C" w:rsidRPr="00D12987" w14:paraId="3E9F8A53" w14:textId="77777777" w:rsidTr="00356353">
        <w:trPr>
          <w:trHeight w:hRule="exact" w:val="340"/>
        </w:trPr>
        <w:tc>
          <w:tcPr>
            <w:tcW w:w="9838" w:type="dxa"/>
            <w:gridSpan w:val="4"/>
            <w:shd w:val="clear" w:color="auto" w:fill="FFFFFF"/>
            <w:vAlign w:val="bottom"/>
          </w:tcPr>
          <w:p w14:paraId="27673D18" w14:textId="77777777" w:rsidR="007E726C" w:rsidRPr="00D12987" w:rsidRDefault="007E726C" w:rsidP="006B1DBE">
            <w:pPr>
              <w:tabs>
                <w:tab w:val="left" w:pos="57"/>
                <w:tab w:val="left" w:pos="417"/>
              </w:tabs>
              <w:spacing w:before="40" w:after="40"/>
              <w:rPr>
                <w:rFonts w:ascii="Arial" w:hAnsi="Arial"/>
                <w:color w:val="auto"/>
                <w:sz w:val="24"/>
                <w:lang w:val="en"/>
              </w:rPr>
            </w:pPr>
            <w:r w:rsidRPr="00D12987">
              <w:rPr>
                <w:rFonts w:ascii="Arial" w:hAnsi="Arial"/>
                <w:color w:val="auto"/>
                <w:lang w:val="en"/>
              </w:rPr>
              <w:tab/>
            </w:r>
            <w:r w:rsidRPr="00FB4482">
              <w:rPr>
                <w:rFonts w:ascii="Arial" w:hAnsi="Arial"/>
                <w:lang w:val="en"/>
              </w:rPr>
              <w:t>Service:</w:t>
            </w:r>
            <w:r w:rsidR="00867348">
              <w:rPr>
                <w:rFonts w:ascii="Arial" w:hAnsi="Arial"/>
                <w:lang w:val="en"/>
              </w:rPr>
              <w:t xml:space="preserve">  </w:t>
            </w:r>
            <w:r w:rsidR="00867348" w:rsidRPr="0096380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7348" w:rsidRPr="00963807">
              <w:rPr>
                <w:rFonts w:ascii="Arial" w:hAnsi="Arial" w:cs="Arial"/>
              </w:rPr>
              <w:instrText xml:space="preserve"> FORMTEXT </w:instrText>
            </w:r>
            <w:r w:rsidR="00867348" w:rsidRPr="00963807">
              <w:rPr>
                <w:rFonts w:ascii="Arial" w:hAnsi="Arial" w:cs="Arial"/>
              </w:rPr>
            </w:r>
            <w:r w:rsidR="00867348" w:rsidRPr="00963807">
              <w:rPr>
                <w:rFonts w:ascii="Arial" w:hAnsi="Arial" w:cs="Arial"/>
              </w:rPr>
              <w:fldChar w:fldCharType="separate"/>
            </w:r>
            <w:r w:rsidR="00867348" w:rsidRPr="00963807">
              <w:rPr>
                <w:rFonts w:ascii="Arial" w:hAnsi="Arial" w:cs="Arial"/>
                <w:noProof/>
              </w:rPr>
              <w:t> </w:t>
            </w:r>
            <w:r w:rsidR="00867348" w:rsidRPr="00963807">
              <w:rPr>
                <w:rFonts w:ascii="Arial" w:hAnsi="Arial" w:cs="Arial"/>
                <w:noProof/>
              </w:rPr>
              <w:t> </w:t>
            </w:r>
            <w:r w:rsidR="00867348" w:rsidRPr="00963807">
              <w:rPr>
                <w:rFonts w:ascii="Arial" w:hAnsi="Arial" w:cs="Arial"/>
                <w:noProof/>
              </w:rPr>
              <w:t> </w:t>
            </w:r>
            <w:r w:rsidR="00867348" w:rsidRPr="00963807">
              <w:rPr>
                <w:rFonts w:ascii="Arial" w:hAnsi="Arial" w:cs="Arial"/>
                <w:noProof/>
              </w:rPr>
              <w:t> </w:t>
            </w:r>
            <w:r w:rsidR="00867348" w:rsidRPr="00963807">
              <w:rPr>
                <w:rFonts w:ascii="Arial" w:hAnsi="Arial" w:cs="Arial"/>
                <w:noProof/>
              </w:rPr>
              <w:t> </w:t>
            </w:r>
            <w:r w:rsidR="00867348" w:rsidRPr="00963807">
              <w:rPr>
                <w:rFonts w:ascii="Arial" w:hAnsi="Arial" w:cs="Arial"/>
              </w:rPr>
              <w:fldChar w:fldCharType="end"/>
            </w:r>
            <w:r w:rsidR="00233DF2">
              <w:rPr>
                <w:rFonts w:ascii="Arial" w:hAnsi="Arial" w:cs="Arial"/>
              </w:rPr>
              <w:t xml:space="preserve"> </w:t>
            </w:r>
          </w:p>
        </w:tc>
      </w:tr>
      <w:tr w:rsidR="006B1DBE" w:rsidRPr="00D12987" w14:paraId="1E6C204D" w14:textId="77777777" w:rsidTr="00356353">
        <w:trPr>
          <w:trHeight w:hRule="exact" w:val="340"/>
        </w:trPr>
        <w:tc>
          <w:tcPr>
            <w:tcW w:w="9838" w:type="dxa"/>
            <w:gridSpan w:val="4"/>
            <w:shd w:val="clear" w:color="auto" w:fill="FFFFFF"/>
            <w:vAlign w:val="bottom"/>
          </w:tcPr>
          <w:p w14:paraId="098A6C5F" w14:textId="77777777" w:rsidR="006B1DBE" w:rsidRPr="00D12987" w:rsidRDefault="006B1DBE" w:rsidP="00B94416">
            <w:pPr>
              <w:tabs>
                <w:tab w:val="left" w:pos="57"/>
                <w:tab w:val="left" w:pos="417"/>
              </w:tabs>
              <w:spacing w:before="40" w:after="40"/>
              <w:rPr>
                <w:rFonts w:ascii="Arial" w:hAnsi="Arial"/>
                <w:color w:val="auto"/>
                <w:lang w:val="en"/>
              </w:rPr>
            </w:pPr>
            <w:r>
              <w:rPr>
                <w:rFonts w:ascii="Arial" w:hAnsi="Arial"/>
                <w:lang w:val="en"/>
              </w:rPr>
              <w:tab/>
            </w:r>
            <w:r w:rsidRPr="00FB4482">
              <w:rPr>
                <w:rFonts w:ascii="Arial" w:hAnsi="Arial"/>
                <w:lang w:val="en"/>
              </w:rPr>
              <w:t xml:space="preserve">Address:  </w:t>
            </w:r>
            <w:r w:rsidRPr="0096380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807">
              <w:rPr>
                <w:rFonts w:ascii="Arial" w:hAnsi="Arial" w:cs="Arial"/>
              </w:rPr>
              <w:instrText xml:space="preserve"> FORMTEXT </w:instrText>
            </w:r>
            <w:r w:rsidRPr="00963807">
              <w:rPr>
                <w:rFonts w:ascii="Arial" w:hAnsi="Arial" w:cs="Arial"/>
              </w:rPr>
            </w:r>
            <w:r w:rsidRPr="00963807">
              <w:rPr>
                <w:rFonts w:ascii="Arial" w:hAnsi="Arial" w:cs="Arial"/>
              </w:rPr>
              <w:fldChar w:fldCharType="separate"/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</w:rPr>
              <w:fldChar w:fldCharType="end"/>
            </w:r>
          </w:p>
        </w:tc>
      </w:tr>
      <w:tr w:rsidR="007E726C" w:rsidRPr="00534348" w14:paraId="25175894" w14:textId="77777777" w:rsidTr="00356353">
        <w:trPr>
          <w:trHeight w:hRule="exact" w:val="340"/>
        </w:trPr>
        <w:tc>
          <w:tcPr>
            <w:tcW w:w="9838" w:type="dxa"/>
            <w:gridSpan w:val="4"/>
            <w:shd w:val="clear" w:color="auto" w:fill="FFFFFF"/>
            <w:vAlign w:val="bottom"/>
          </w:tcPr>
          <w:p w14:paraId="351FEEC2" w14:textId="77777777" w:rsidR="007E726C" w:rsidRPr="00D12987" w:rsidRDefault="007501F5" w:rsidP="00233DF2">
            <w:pPr>
              <w:tabs>
                <w:tab w:val="left" w:pos="57"/>
                <w:tab w:val="left" w:pos="5302"/>
              </w:tabs>
              <w:spacing w:before="40" w:after="40"/>
              <w:rPr>
                <w:rFonts w:ascii="Arial" w:hAnsi="Arial"/>
                <w:color w:val="auto"/>
                <w:lang w:val="en"/>
              </w:rPr>
            </w:pPr>
            <w:r w:rsidRPr="00D12987">
              <w:rPr>
                <w:rFonts w:ascii="Arial" w:hAnsi="Arial"/>
                <w:color w:val="auto"/>
                <w:lang w:val="en"/>
              </w:rPr>
              <w:tab/>
            </w:r>
            <w:r w:rsidR="00F94255">
              <w:rPr>
                <w:rFonts w:ascii="Arial" w:hAnsi="Arial"/>
                <w:color w:val="auto"/>
                <w:lang w:val="en"/>
              </w:rPr>
              <w:t>Email:</w:t>
            </w:r>
            <w:r w:rsidR="00867348">
              <w:rPr>
                <w:rFonts w:ascii="Arial" w:hAnsi="Arial"/>
                <w:color w:val="auto"/>
                <w:lang w:val="en"/>
              </w:rPr>
              <w:t xml:space="preserve">  </w:t>
            </w:r>
            <w:r w:rsidR="00867348" w:rsidRPr="0096380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7348" w:rsidRPr="00963807">
              <w:rPr>
                <w:rFonts w:ascii="Arial" w:hAnsi="Arial" w:cs="Arial"/>
              </w:rPr>
              <w:instrText xml:space="preserve"> FORMTEXT </w:instrText>
            </w:r>
            <w:r w:rsidR="00867348" w:rsidRPr="00963807">
              <w:rPr>
                <w:rFonts w:ascii="Arial" w:hAnsi="Arial" w:cs="Arial"/>
              </w:rPr>
            </w:r>
            <w:r w:rsidR="00867348" w:rsidRPr="00963807">
              <w:rPr>
                <w:rFonts w:ascii="Arial" w:hAnsi="Arial" w:cs="Arial"/>
              </w:rPr>
              <w:fldChar w:fldCharType="separate"/>
            </w:r>
            <w:r w:rsidR="00867348" w:rsidRPr="00963807">
              <w:rPr>
                <w:rFonts w:ascii="Arial" w:hAnsi="Arial" w:cs="Arial"/>
                <w:noProof/>
              </w:rPr>
              <w:t> </w:t>
            </w:r>
            <w:r w:rsidR="00867348" w:rsidRPr="00963807">
              <w:rPr>
                <w:rFonts w:ascii="Arial" w:hAnsi="Arial" w:cs="Arial"/>
                <w:noProof/>
              </w:rPr>
              <w:t> </w:t>
            </w:r>
            <w:r w:rsidR="00867348" w:rsidRPr="00963807">
              <w:rPr>
                <w:rFonts w:ascii="Arial" w:hAnsi="Arial" w:cs="Arial"/>
                <w:noProof/>
              </w:rPr>
              <w:t> </w:t>
            </w:r>
            <w:r w:rsidR="00867348" w:rsidRPr="00963807">
              <w:rPr>
                <w:rFonts w:ascii="Arial" w:hAnsi="Arial" w:cs="Arial"/>
                <w:noProof/>
              </w:rPr>
              <w:t> </w:t>
            </w:r>
            <w:r w:rsidR="00867348" w:rsidRPr="00963807">
              <w:rPr>
                <w:rFonts w:ascii="Arial" w:hAnsi="Arial" w:cs="Arial"/>
                <w:noProof/>
              </w:rPr>
              <w:t> </w:t>
            </w:r>
            <w:r w:rsidR="00867348" w:rsidRPr="00963807">
              <w:rPr>
                <w:rFonts w:ascii="Arial" w:hAnsi="Arial" w:cs="Arial"/>
              </w:rPr>
              <w:fldChar w:fldCharType="end"/>
            </w:r>
            <w:r w:rsidR="00582565" w:rsidRPr="00582565">
              <w:rPr>
                <w:rFonts w:ascii="Arial" w:hAnsi="Arial" w:cs="Arial"/>
              </w:rPr>
              <w:t xml:space="preserve"> </w:t>
            </w:r>
            <w:r w:rsidR="00582565">
              <w:rPr>
                <w:rFonts w:ascii="Arial" w:hAnsi="Arial" w:cs="Arial"/>
              </w:rPr>
              <w:tab/>
            </w:r>
          </w:p>
        </w:tc>
      </w:tr>
      <w:tr w:rsidR="00867348" w:rsidRPr="00534348" w14:paraId="7DECCBDB" w14:textId="77777777" w:rsidTr="00356353">
        <w:trPr>
          <w:trHeight w:hRule="exact" w:val="340"/>
        </w:trPr>
        <w:tc>
          <w:tcPr>
            <w:tcW w:w="3279" w:type="dxa"/>
            <w:tcBorders>
              <w:bottom w:val="dotted" w:sz="2" w:space="0" w:color="auto"/>
              <w:right w:val="nil"/>
            </w:tcBorders>
            <w:shd w:val="clear" w:color="auto" w:fill="FFFFFF"/>
            <w:vAlign w:val="bottom"/>
          </w:tcPr>
          <w:p w14:paraId="0BADDFEA" w14:textId="77777777" w:rsidR="00867348" w:rsidRPr="00D12987" w:rsidRDefault="00867348" w:rsidP="00867348">
            <w:pPr>
              <w:tabs>
                <w:tab w:val="left" w:pos="57"/>
                <w:tab w:val="left" w:pos="417"/>
              </w:tabs>
              <w:spacing w:before="40" w:after="40"/>
              <w:rPr>
                <w:rFonts w:ascii="Arial" w:hAnsi="Arial"/>
                <w:color w:val="auto"/>
                <w:lang w:val="en"/>
              </w:rPr>
            </w:pPr>
            <w:r>
              <w:rPr>
                <w:rFonts w:ascii="Arial" w:hAnsi="Arial"/>
                <w:lang w:val="en"/>
              </w:rPr>
              <w:tab/>
            </w:r>
            <w:r w:rsidRPr="00FB4482">
              <w:rPr>
                <w:rFonts w:ascii="Arial" w:hAnsi="Arial"/>
                <w:lang w:val="en"/>
              </w:rPr>
              <w:t>Referral date:</w:t>
            </w:r>
            <w:r>
              <w:rPr>
                <w:rFonts w:ascii="Arial" w:hAnsi="Arial"/>
                <w:lang w:val="en"/>
              </w:rPr>
              <w:t xml:space="preserve"> </w:t>
            </w:r>
            <w:r w:rsidRPr="00FB4482">
              <w:rPr>
                <w:rFonts w:ascii="Arial" w:hAnsi="Arial"/>
                <w:sz w:val="24"/>
                <w:lang w:val="en"/>
              </w:rPr>
              <w:t xml:space="preserve"> </w:t>
            </w:r>
            <w:r w:rsidRPr="0096380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807">
              <w:rPr>
                <w:rFonts w:ascii="Arial" w:hAnsi="Arial" w:cs="Arial"/>
              </w:rPr>
              <w:instrText xml:space="preserve"> FORMTEXT </w:instrText>
            </w:r>
            <w:r w:rsidRPr="00963807">
              <w:rPr>
                <w:rFonts w:ascii="Arial" w:hAnsi="Arial" w:cs="Arial"/>
              </w:rPr>
            </w:r>
            <w:r w:rsidRPr="00963807">
              <w:rPr>
                <w:rFonts w:ascii="Arial" w:hAnsi="Arial" w:cs="Arial"/>
              </w:rPr>
              <w:fldChar w:fldCharType="separate"/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</w:rPr>
              <w:fldChar w:fldCharType="end"/>
            </w:r>
            <w:r w:rsidRPr="00FB4482">
              <w:rPr>
                <w:rFonts w:ascii="Arial" w:hAnsi="Arial"/>
                <w:sz w:val="24"/>
                <w:lang w:val="en"/>
              </w:rPr>
              <w:t>/</w:t>
            </w:r>
            <w:r w:rsidRPr="0096380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807">
              <w:rPr>
                <w:rFonts w:ascii="Arial" w:hAnsi="Arial" w:cs="Arial"/>
              </w:rPr>
              <w:instrText xml:space="preserve"> FORMTEXT </w:instrText>
            </w:r>
            <w:r w:rsidRPr="00963807">
              <w:rPr>
                <w:rFonts w:ascii="Arial" w:hAnsi="Arial" w:cs="Arial"/>
              </w:rPr>
            </w:r>
            <w:r w:rsidRPr="00963807">
              <w:rPr>
                <w:rFonts w:ascii="Arial" w:hAnsi="Arial" w:cs="Arial"/>
              </w:rPr>
              <w:fldChar w:fldCharType="separate"/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</w:rPr>
              <w:fldChar w:fldCharType="end"/>
            </w:r>
            <w:r w:rsidRPr="00FB4482">
              <w:rPr>
                <w:rFonts w:ascii="Arial" w:hAnsi="Arial"/>
                <w:sz w:val="24"/>
                <w:lang w:val="en"/>
              </w:rPr>
              <w:t>/</w:t>
            </w:r>
            <w:r w:rsidRPr="0096380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807">
              <w:rPr>
                <w:rFonts w:ascii="Arial" w:hAnsi="Arial" w:cs="Arial"/>
              </w:rPr>
              <w:instrText xml:space="preserve"> FORMTEXT </w:instrText>
            </w:r>
            <w:r w:rsidRPr="00963807">
              <w:rPr>
                <w:rFonts w:ascii="Arial" w:hAnsi="Arial" w:cs="Arial"/>
              </w:rPr>
            </w:r>
            <w:r w:rsidRPr="00963807">
              <w:rPr>
                <w:rFonts w:ascii="Arial" w:hAnsi="Arial" w:cs="Arial"/>
              </w:rPr>
              <w:fldChar w:fldCharType="separate"/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  <w:color w:val="auto"/>
                <w:sz w:val="22"/>
                <w:szCs w:val="22"/>
                <w:lang w:val="en"/>
              </w:rPr>
              <w:t xml:space="preserve">        </w:t>
            </w:r>
          </w:p>
        </w:tc>
        <w:tc>
          <w:tcPr>
            <w:tcW w:w="3279" w:type="dxa"/>
            <w:gridSpan w:val="2"/>
            <w:tcBorders>
              <w:left w:val="nil"/>
              <w:bottom w:val="dotted" w:sz="2" w:space="0" w:color="auto"/>
              <w:right w:val="nil"/>
            </w:tcBorders>
            <w:shd w:val="clear" w:color="auto" w:fill="FFFFFF"/>
            <w:vAlign w:val="bottom"/>
          </w:tcPr>
          <w:p w14:paraId="2873C5B0" w14:textId="77777777" w:rsidR="00867348" w:rsidRPr="00D12987" w:rsidRDefault="00867348" w:rsidP="00867348">
            <w:pPr>
              <w:tabs>
                <w:tab w:val="left" w:pos="57"/>
                <w:tab w:val="left" w:pos="417"/>
              </w:tabs>
              <w:spacing w:before="40" w:after="40"/>
              <w:rPr>
                <w:rFonts w:ascii="Arial" w:hAnsi="Arial"/>
                <w:color w:val="auto"/>
                <w:lang w:val="en"/>
              </w:rPr>
            </w:pPr>
            <w:r>
              <w:rPr>
                <w:rFonts w:ascii="Arial" w:hAnsi="Arial"/>
                <w:lang w:val="en"/>
              </w:rPr>
              <w:tab/>
            </w:r>
            <w:r w:rsidRPr="00FB4482">
              <w:rPr>
                <w:rFonts w:ascii="Arial" w:hAnsi="Arial"/>
                <w:lang w:val="en"/>
              </w:rPr>
              <w:t>Phone N</w:t>
            </w:r>
            <w:r w:rsidRPr="00FB4482">
              <w:rPr>
                <w:rFonts w:ascii="Arial" w:hAnsi="Arial"/>
                <w:u w:val="single"/>
                <w:vertAlign w:val="superscript"/>
                <w:lang w:val="en"/>
              </w:rPr>
              <w:t>o</w:t>
            </w:r>
            <w:r w:rsidRPr="00FB4482">
              <w:rPr>
                <w:rFonts w:ascii="Arial" w:hAnsi="Arial"/>
                <w:lang w:val="en"/>
              </w:rPr>
              <w:t>:</w:t>
            </w:r>
            <w:r>
              <w:rPr>
                <w:rFonts w:ascii="Arial" w:hAnsi="Arial"/>
                <w:lang w:val="en"/>
              </w:rPr>
              <w:t xml:space="preserve"> </w:t>
            </w:r>
            <w:r w:rsidRPr="00FB4482">
              <w:rPr>
                <w:rFonts w:ascii="Arial" w:hAnsi="Arial"/>
                <w:lang w:val="en"/>
              </w:rPr>
              <w:t xml:space="preserve"> </w:t>
            </w:r>
            <w:r w:rsidRPr="0096380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807">
              <w:rPr>
                <w:rFonts w:ascii="Arial" w:hAnsi="Arial" w:cs="Arial"/>
              </w:rPr>
              <w:instrText xml:space="preserve"> FORMTEXT </w:instrText>
            </w:r>
            <w:r w:rsidRPr="00963807">
              <w:rPr>
                <w:rFonts w:ascii="Arial" w:hAnsi="Arial" w:cs="Arial"/>
              </w:rPr>
            </w:r>
            <w:r w:rsidRPr="00963807">
              <w:rPr>
                <w:rFonts w:ascii="Arial" w:hAnsi="Arial" w:cs="Arial"/>
              </w:rPr>
              <w:fldChar w:fldCharType="separate"/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0" w:type="dxa"/>
            <w:tcBorders>
              <w:left w:val="nil"/>
              <w:bottom w:val="dotted" w:sz="2" w:space="0" w:color="auto"/>
            </w:tcBorders>
            <w:shd w:val="clear" w:color="auto" w:fill="FFFFFF"/>
            <w:vAlign w:val="bottom"/>
          </w:tcPr>
          <w:p w14:paraId="7C73B4D2" w14:textId="77777777" w:rsidR="00867348" w:rsidRPr="00D12987" w:rsidRDefault="00867348" w:rsidP="00B94416">
            <w:pPr>
              <w:tabs>
                <w:tab w:val="left" w:pos="57"/>
                <w:tab w:val="left" w:pos="417"/>
              </w:tabs>
              <w:spacing w:before="40" w:after="40"/>
              <w:rPr>
                <w:rFonts w:ascii="Arial" w:hAnsi="Arial"/>
                <w:color w:val="auto"/>
                <w:lang w:val="en"/>
              </w:rPr>
            </w:pPr>
            <w:r>
              <w:rPr>
                <w:rFonts w:ascii="Arial" w:hAnsi="Arial"/>
                <w:lang w:val="en"/>
              </w:rPr>
              <w:tab/>
            </w:r>
            <w:r w:rsidRPr="00FB4482">
              <w:rPr>
                <w:rFonts w:ascii="Arial" w:hAnsi="Arial"/>
                <w:lang w:val="en"/>
              </w:rPr>
              <w:t>Fax N</w:t>
            </w:r>
            <w:r w:rsidRPr="00FB4482">
              <w:rPr>
                <w:rFonts w:ascii="Arial" w:hAnsi="Arial"/>
                <w:u w:val="single"/>
                <w:vertAlign w:val="superscript"/>
                <w:lang w:val="en"/>
              </w:rPr>
              <w:t>o</w:t>
            </w:r>
            <w:r w:rsidRPr="00FB4482">
              <w:rPr>
                <w:rFonts w:ascii="Arial" w:hAnsi="Arial"/>
                <w:sz w:val="24"/>
                <w:lang w:val="en"/>
              </w:rPr>
              <w:t xml:space="preserve">:  </w:t>
            </w:r>
            <w:r w:rsidRPr="0096380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807">
              <w:rPr>
                <w:rFonts w:ascii="Arial" w:hAnsi="Arial" w:cs="Arial"/>
              </w:rPr>
              <w:instrText xml:space="preserve"> FORMTEXT </w:instrText>
            </w:r>
            <w:r w:rsidRPr="00963807">
              <w:rPr>
                <w:rFonts w:ascii="Arial" w:hAnsi="Arial" w:cs="Arial"/>
              </w:rPr>
            </w:r>
            <w:r w:rsidRPr="00963807">
              <w:rPr>
                <w:rFonts w:ascii="Arial" w:hAnsi="Arial" w:cs="Arial"/>
              </w:rPr>
              <w:fldChar w:fldCharType="separate"/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  <w:noProof/>
              </w:rPr>
              <w:t> </w:t>
            </w:r>
            <w:r w:rsidRPr="00963807">
              <w:rPr>
                <w:rFonts w:ascii="Arial" w:hAnsi="Arial" w:cs="Arial"/>
              </w:rPr>
              <w:fldChar w:fldCharType="end"/>
            </w:r>
          </w:p>
        </w:tc>
      </w:tr>
      <w:tr w:rsidR="006B1DBE" w:rsidRPr="00534348" w14:paraId="0E05B6D0" w14:textId="77777777" w:rsidTr="00356353">
        <w:trPr>
          <w:trHeight w:hRule="exact" w:val="921"/>
        </w:trPr>
        <w:tc>
          <w:tcPr>
            <w:tcW w:w="9838" w:type="dxa"/>
            <w:gridSpan w:val="4"/>
            <w:tcBorders>
              <w:bottom w:val="nil"/>
            </w:tcBorders>
            <w:shd w:val="clear" w:color="auto" w:fill="FFFFFF"/>
            <w:vAlign w:val="bottom"/>
          </w:tcPr>
          <w:p w14:paraId="00557C3C" w14:textId="77777777" w:rsidR="00B45971" w:rsidRPr="00233DF2" w:rsidRDefault="00B45971" w:rsidP="00B45971">
            <w:pPr>
              <w:pStyle w:val="ListParagraph"/>
              <w:numPr>
                <w:ilvl w:val="0"/>
                <w:numId w:val="4"/>
              </w:numPr>
              <w:tabs>
                <w:tab w:val="left" w:pos="57"/>
                <w:tab w:val="left" w:pos="417"/>
              </w:tabs>
              <w:spacing w:before="60" w:after="40"/>
              <w:ind w:left="414" w:hanging="357"/>
              <w:rPr>
                <w:rFonts w:ascii="Arial" w:hAnsi="Arial" w:cs="Arial"/>
                <w:sz w:val="8"/>
                <w:szCs w:val="8"/>
              </w:rPr>
            </w:pPr>
            <w:r w:rsidRPr="0031093C">
              <w:rPr>
                <w:rFonts w:ascii="Arial" w:hAnsi="Arial"/>
                <w:lang w:val="en"/>
              </w:rPr>
              <w:t xml:space="preserve">CCI is a tertiary service offering short-term treatments. We require a relevant point of contact for when patients are discharged from our service. </w:t>
            </w:r>
            <w:r w:rsidRPr="00EC5673">
              <w:rPr>
                <w:rFonts w:ascii="Arial" w:hAnsi="Arial"/>
                <w:b/>
                <w:i/>
                <w:lang w:val="en"/>
              </w:rPr>
              <w:t>If you will not have ongoing involvement in the patient’s care</w:t>
            </w:r>
            <w:r w:rsidRPr="00EC5673">
              <w:rPr>
                <w:rFonts w:ascii="Arial" w:hAnsi="Arial"/>
                <w:i/>
                <w:lang w:val="en"/>
              </w:rPr>
              <w:t>, please provide a supporting referral from a relevant medical practitioner.</w:t>
            </w:r>
          </w:p>
          <w:p w14:paraId="6A8BBE05" w14:textId="77777777" w:rsidR="006B1DBE" w:rsidRDefault="006B1DBE" w:rsidP="00B94416">
            <w:pPr>
              <w:tabs>
                <w:tab w:val="left" w:pos="57"/>
                <w:tab w:val="left" w:pos="417"/>
              </w:tabs>
              <w:spacing w:before="40" w:after="40"/>
              <w:rPr>
                <w:rFonts w:ascii="Arial" w:hAnsi="Arial"/>
                <w:lang w:val="en"/>
              </w:rPr>
            </w:pPr>
          </w:p>
        </w:tc>
      </w:tr>
      <w:tr w:rsidR="00B45971" w:rsidRPr="00534348" w14:paraId="2868D38C" w14:textId="77777777" w:rsidTr="00356353">
        <w:trPr>
          <w:trHeight w:hRule="exact" w:val="340"/>
        </w:trPr>
        <w:tc>
          <w:tcPr>
            <w:tcW w:w="5302" w:type="dxa"/>
            <w:gridSpan w:val="2"/>
            <w:tcBorders>
              <w:top w:val="nil"/>
              <w:right w:val="nil"/>
            </w:tcBorders>
            <w:shd w:val="clear" w:color="auto" w:fill="FFFFFF"/>
            <w:vAlign w:val="bottom"/>
          </w:tcPr>
          <w:p w14:paraId="0C430822" w14:textId="77777777" w:rsidR="00B45971" w:rsidRPr="0098307D" w:rsidRDefault="00B45971" w:rsidP="00867348">
            <w:pPr>
              <w:tabs>
                <w:tab w:val="left" w:pos="57"/>
                <w:tab w:val="left" w:pos="417"/>
              </w:tabs>
              <w:spacing w:before="40" w:after="40"/>
              <w:rPr>
                <w:rFonts w:ascii="Arial" w:hAnsi="Arial"/>
                <w:b/>
                <w:color w:val="464E56"/>
                <w:lang w:val="en"/>
              </w:rPr>
            </w:pPr>
            <w:r w:rsidRPr="00B45971">
              <w:rPr>
                <w:rFonts w:ascii="Arial" w:hAnsi="Arial"/>
                <w:b/>
                <w:color w:val="auto"/>
                <w:sz w:val="22"/>
                <w:szCs w:val="22"/>
                <w:lang w:val="en"/>
              </w:rPr>
              <w:t xml:space="preserve"> </w:t>
            </w:r>
            <w:r w:rsidRPr="00EC5673">
              <w:rPr>
                <w:rFonts w:ascii="Arial" w:hAnsi="Arial"/>
                <w:b/>
                <w:color w:val="auto"/>
                <w:sz w:val="26"/>
                <w:szCs w:val="26"/>
                <w:lang w:val="en"/>
              </w:rPr>
              <w:t>Referrer’s signature</w:t>
            </w:r>
            <w:r w:rsidRPr="0098307D">
              <w:rPr>
                <w:rFonts w:ascii="Arial" w:hAnsi="Arial"/>
                <w:b/>
                <w:color w:val="464E56"/>
                <w:lang w:val="en"/>
              </w:rP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</w:tcBorders>
            <w:shd w:val="clear" w:color="auto" w:fill="FFFFFF"/>
            <w:vAlign w:val="bottom"/>
          </w:tcPr>
          <w:p w14:paraId="029BA72B" w14:textId="77777777" w:rsidR="00B45971" w:rsidRDefault="00B45971" w:rsidP="00B94416">
            <w:pPr>
              <w:tabs>
                <w:tab w:val="left" w:pos="57"/>
                <w:tab w:val="left" w:pos="417"/>
              </w:tabs>
              <w:spacing w:before="40" w:after="40"/>
              <w:rPr>
                <w:rFonts w:ascii="Arial" w:hAnsi="Arial"/>
                <w:lang w:val="en"/>
              </w:rPr>
            </w:pPr>
          </w:p>
        </w:tc>
      </w:tr>
    </w:tbl>
    <w:p w14:paraId="58885ACE" w14:textId="77777777" w:rsidR="0046091D" w:rsidRDefault="0046091D" w:rsidP="0046091D">
      <w:pPr>
        <w:pStyle w:val="ListParagraph"/>
        <w:widowControl w:val="0"/>
        <w:spacing w:line="276" w:lineRule="auto"/>
        <w:ind w:left="360"/>
        <w:rPr>
          <w:rFonts w:ascii="Goudy Old Style" w:hAnsi="Goudy Old Style"/>
          <w:sz w:val="10"/>
          <w:szCs w:val="10"/>
        </w:rPr>
      </w:pPr>
    </w:p>
    <w:tbl>
      <w:tblPr>
        <w:tblW w:w="9838" w:type="dxa"/>
        <w:tblInd w:w="-52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8"/>
      </w:tblGrid>
      <w:tr w:rsidR="00B94416" w:rsidRPr="00D12987" w14:paraId="2097F185" w14:textId="77777777" w:rsidTr="007501F5">
        <w:tc>
          <w:tcPr>
            <w:tcW w:w="9838" w:type="dxa"/>
            <w:shd w:val="clear" w:color="auto" w:fill="FFFFFF"/>
            <w:vAlign w:val="bottom"/>
          </w:tcPr>
          <w:p w14:paraId="0210837B" w14:textId="77777777" w:rsidR="00B94416" w:rsidRPr="00252977" w:rsidRDefault="007501F5" w:rsidP="00B94416">
            <w:pPr>
              <w:widowControl w:val="0"/>
              <w:spacing w:line="276" w:lineRule="auto"/>
              <w:rPr>
                <w:rFonts w:ascii="Arial" w:hAnsi="Arial" w:cs="Arial"/>
                <w:color w:val="007A91"/>
              </w:rPr>
            </w:pPr>
            <w:r w:rsidRPr="007501F5">
              <w:rPr>
                <w:rFonts w:ascii="Arial" w:hAnsi="Arial"/>
                <w:b/>
                <w:sz w:val="4"/>
                <w:szCs w:val="4"/>
                <w:lang w:val="en"/>
              </w:rPr>
              <w:br/>
            </w:r>
            <w:r w:rsidR="00B94416" w:rsidRPr="00252977">
              <w:rPr>
                <w:rFonts w:ascii="Arial" w:hAnsi="Arial"/>
                <w:b/>
                <w:color w:val="007A91"/>
                <w:lang w:val="en"/>
              </w:rPr>
              <w:t>Please send all referrals to</w:t>
            </w:r>
            <w:r w:rsidR="00B94416" w:rsidRPr="00252977">
              <w:rPr>
                <w:rFonts w:ascii="Arial" w:hAnsi="Arial"/>
                <w:color w:val="007A91"/>
                <w:lang w:val="en"/>
              </w:rPr>
              <w:t xml:space="preserve"> the Clinic Manager at CCI, 223 James Street, Northbridge WA 6003, </w:t>
            </w:r>
            <w:r w:rsidR="00B94416" w:rsidRPr="00252977">
              <w:rPr>
                <w:rFonts w:ascii="Arial" w:hAnsi="Arial"/>
                <w:b/>
                <w:color w:val="007A91"/>
                <w:lang w:val="en"/>
              </w:rPr>
              <w:t>or fax to</w:t>
            </w:r>
            <w:r w:rsidR="00B94416" w:rsidRPr="00252977">
              <w:rPr>
                <w:rFonts w:ascii="Arial" w:hAnsi="Arial"/>
                <w:color w:val="007A91"/>
                <w:lang w:val="en"/>
              </w:rPr>
              <w:t xml:space="preserve"> (08) 9328 5911</w:t>
            </w:r>
            <w:r w:rsidRPr="00252977">
              <w:rPr>
                <w:rFonts w:ascii="Arial" w:hAnsi="Arial"/>
                <w:color w:val="007A91"/>
                <w:lang w:val="en"/>
              </w:rPr>
              <w:t>,</w:t>
            </w:r>
            <w:r w:rsidR="00B94416" w:rsidRPr="00252977">
              <w:rPr>
                <w:rFonts w:ascii="Arial" w:hAnsi="Arial"/>
                <w:color w:val="007A91"/>
                <w:lang w:val="en"/>
              </w:rPr>
              <w:t xml:space="preserve"> or scan and email to </w:t>
            </w:r>
            <w:hyperlink r:id="rId9" w:history="1">
              <w:r w:rsidR="00B94416" w:rsidRPr="00252977">
                <w:rPr>
                  <w:rStyle w:val="Hyperlink"/>
                  <w:color w:val="007A91"/>
                  <w:sz w:val="20"/>
                  <w:lang w:val="en"/>
                </w:rPr>
                <w:t>info.cci@health.wa.gov.au</w:t>
              </w:r>
            </w:hyperlink>
            <w:r w:rsidR="00B94416" w:rsidRPr="00252977">
              <w:rPr>
                <w:rFonts w:ascii="Arial" w:hAnsi="Arial"/>
                <w:color w:val="007A91"/>
                <w:lang w:val="en"/>
              </w:rPr>
              <w:t xml:space="preserve">   </w:t>
            </w:r>
          </w:p>
          <w:p w14:paraId="4E90B5B6" w14:textId="77777777" w:rsidR="00B94416" w:rsidRPr="00B94416" w:rsidRDefault="00B94416" w:rsidP="007501F5">
            <w:pPr>
              <w:pStyle w:val="ListParagraph"/>
              <w:numPr>
                <w:ilvl w:val="0"/>
                <w:numId w:val="4"/>
              </w:numPr>
              <w:tabs>
                <w:tab w:val="left" w:pos="57"/>
                <w:tab w:val="left" w:pos="417"/>
              </w:tabs>
              <w:spacing w:before="20" w:after="40"/>
              <w:ind w:left="414" w:hanging="357"/>
              <w:rPr>
                <w:rFonts w:ascii="Arial" w:hAnsi="Arial"/>
                <w:color w:val="auto"/>
                <w:sz w:val="24"/>
                <w:lang w:val="en"/>
              </w:rPr>
            </w:pPr>
            <w:r w:rsidRPr="00252977">
              <w:rPr>
                <w:rFonts w:ascii="Arial" w:hAnsi="Arial"/>
                <w:color w:val="007A91"/>
                <w:lang w:val="en"/>
              </w:rPr>
              <w:t>Please call on (08) 9227 4399 if you have any enquiries or if you wish to discuss your patient’s needs.</w:t>
            </w:r>
          </w:p>
        </w:tc>
      </w:tr>
    </w:tbl>
    <w:p w14:paraId="0019431A" w14:textId="77777777" w:rsidR="0046091D" w:rsidRDefault="0046091D" w:rsidP="0046091D">
      <w:pPr>
        <w:pStyle w:val="ListParagraph"/>
        <w:widowControl w:val="0"/>
        <w:spacing w:line="276" w:lineRule="auto"/>
        <w:ind w:left="360"/>
        <w:rPr>
          <w:rFonts w:ascii="Goudy Old Style" w:hAnsi="Goudy Old Style"/>
          <w:sz w:val="10"/>
          <w:szCs w:val="10"/>
        </w:rPr>
      </w:pPr>
    </w:p>
    <w:p w14:paraId="642FF05E" w14:textId="77777777" w:rsidR="00E95837" w:rsidRPr="0046091D" w:rsidRDefault="00E95837" w:rsidP="0046091D">
      <w:pPr>
        <w:pStyle w:val="ListParagraph"/>
        <w:widowControl w:val="0"/>
        <w:spacing w:line="276" w:lineRule="auto"/>
        <w:ind w:left="360"/>
        <w:rPr>
          <w:rFonts w:ascii="Goudy Old Style" w:hAnsi="Goudy Old Style"/>
          <w:sz w:val="10"/>
          <w:szCs w:val="10"/>
        </w:rPr>
      </w:pPr>
    </w:p>
    <w:p w14:paraId="1E2541A2" w14:textId="77777777" w:rsidR="0046091D" w:rsidRPr="008D30E2" w:rsidRDefault="0046091D" w:rsidP="0046091D">
      <w:pPr>
        <w:contextualSpacing/>
        <w:rPr>
          <w:rFonts w:ascii="Arial" w:hAnsi="Arial" w:cs="Arial"/>
          <w:i/>
          <w:sz w:val="22"/>
          <w:szCs w:val="22"/>
          <w:u w:val="single"/>
        </w:rPr>
      </w:pPr>
      <w:r w:rsidRPr="008D30E2">
        <w:rPr>
          <w:rFonts w:ascii="Arial" w:hAnsi="Arial" w:cs="Arial"/>
          <w:i/>
          <w:sz w:val="22"/>
          <w:szCs w:val="22"/>
          <w:u w:val="single"/>
        </w:rPr>
        <w:t>Please consider the following</w:t>
      </w:r>
      <w:r w:rsidRPr="00335EBC">
        <w:rPr>
          <w:rFonts w:ascii="Arial" w:hAnsi="Arial" w:cs="Arial"/>
          <w:i/>
          <w:sz w:val="22"/>
          <w:szCs w:val="22"/>
        </w:rPr>
        <w:t>:</w:t>
      </w:r>
    </w:p>
    <w:p w14:paraId="1653B228" w14:textId="77777777" w:rsidR="0046091D" w:rsidRPr="00252977" w:rsidRDefault="0046091D" w:rsidP="00144B77">
      <w:pPr>
        <w:pStyle w:val="Heading1"/>
        <w:spacing w:before="40" w:after="0"/>
        <w:rPr>
          <w:rFonts w:ascii="Arial" w:hAnsi="Arial" w:cs="Arial"/>
          <w:b w:val="0"/>
          <w:smallCaps/>
          <w:color w:val="007A91"/>
          <w:sz w:val="24"/>
          <w:szCs w:val="24"/>
        </w:rPr>
      </w:pPr>
      <w:r w:rsidRPr="00252977">
        <w:rPr>
          <w:rFonts w:ascii="Arial" w:hAnsi="Arial"/>
          <w:smallCaps/>
          <w:color w:val="007A91"/>
          <w:sz w:val="24"/>
          <w:szCs w:val="24"/>
          <w:lang w:val="en"/>
        </w:rPr>
        <w:t>Inclusion Criteria</w:t>
      </w:r>
      <w:r w:rsidRPr="00252977">
        <w:rPr>
          <w:rFonts w:ascii="Arial" w:hAnsi="Arial" w:cs="Arial"/>
          <w:b w:val="0"/>
          <w:smallCaps/>
          <w:color w:val="007A91"/>
          <w:sz w:val="24"/>
          <w:szCs w:val="24"/>
        </w:rPr>
        <w:t xml:space="preserve">: </w:t>
      </w:r>
    </w:p>
    <w:p w14:paraId="23E654E4" w14:textId="77777777" w:rsidR="0046091D" w:rsidRPr="00FA61C3" w:rsidRDefault="0046091D" w:rsidP="0046091D">
      <w:pPr>
        <w:numPr>
          <w:ilvl w:val="0"/>
          <w:numId w:val="2"/>
        </w:numPr>
        <w:spacing w:before="40"/>
        <w:ind w:left="357" w:hanging="357"/>
      </w:pPr>
      <w:r w:rsidRPr="00FA61C3">
        <w:rPr>
          <w:rFonts w:ascii="Arial" w:hAnsi="Arial" w:cs="Arial"/>
          <w:color w:val="auto"/>
        </w:rPr>
        <w:t xml:space="preserve">CCI is a </w:t>
      </w:r>
      <w:r w:rsidR="00443541" w:rsidRPr="00FA61C3">
        <w:rPr>
          <w:rFonts w:ascii="Arial" w:hAnsi="Arial" w:cs="Arial"/>
          <w:color w:val="auto"/>
          <w:u w:val="single"/>
        </w:rPr>
        <w:t>state-wide</w:t>
      </w:r>
      <w:r w:rsidRPr="00FA61C3">
        <w:rPr>
          <w:rFonts w:ascii="Arial" w:hAnsi="Arial" w:cs="Arial"/>
          <w:color w:val="auto"/>
        </w:rPr>
        <w:t xml:space="preserve"> service and can accept referrals from all regions</w:t>
      </w:r>
      <w:r w:rsidR="00B94416">
        <w:rPr>
          <w:rFonts w:ascii="Arial" w:hAnsi="Arial" w:cs="Arial"/>
          <w:color w:val="auto"/>
        </w:rPr>
        <w:t xml:space="preserve"> within Western Australia </w:t>
      </w:r>
    </w:p>
    <w:p w14:paraId="565376AF" w14:textId="77777777" w:rsidR="0046091D" w:rsidRDefault="0046091D" w:rsidP="0046091D">
      <w:pPr>
        <w:numPr>
          <w:ilvl w:val="0"/>
          <w:numId w:val="2"/>
        </w:numPr>
        <w:spacing w:before="40"/>
        <w:ind w:left="357" w:hanging="35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Patient</w:t>
      </w:r>
      <w:r w:rsidR="001A231C">
        <w:rPr>
          <w:rFonts w:ascii="Arial" w:hAnsi="Arial" w:cs="Arial"/>
          <w:color w:val="auto"/>
        </w:rPr>
        <w:t>s</w:t>
      </w:r>
      <w:r>
        <w:rPr>
          <w:rFonts w:ascii="Arial" w:hAnsi="Arial" w:cs="Arial"/>
          <w:color w:val="auto"/>
        </w:rPr>
        <w:t xml:space="preserve"> must be over </w:t>
      </w:r>
      <w:r w:rsidRPr="00911BC9">
        <w:rPr>
          <w:rFonts w:ascii="Arial" w:hAnsi="Arial" w:cs="Arial"/>
          <w:color w:val="auto"/>
          <w:u w:val="single"/>
        </w:rPr>
        <w:t>18</w:t>
      </w:r>
      <w:r>
        <w:rPr>
          <w:rFonts w:ascii="Arial" w:hAnsi="Arial" w:cs="Arial"/>
          <w:color w:val="auto"/>
        </w:rPr>
        <w:t xml:space="preserve"> years of age (or over </w:t>
      </w:r>
      <w:r w:rsidRPr="00911BC9">
        <w:rPr>
          <w:rFonts w:ascii="Arial" w:hAnsi="Arial" w:cs="Arial"/>
          <w:color w:val="auto"/>
          <w:u w:val="single"/>
        </w:rPr>
        <w:t>16</w:t>
      </w:r>
      <w:r>
        <w:rPr>
          <w:rFonts w:ascii="Arial" w:hAnsi="Arial" w:cs="Arial"/>
          <w:color w:val="auto"/>
        </w:rPr>
        <w:t xml:space="preserve"> years of age for the Eating Disorders Program)</w:t>
      </w:r>
    </w:p>
    <w:p w14:paraId="5AFCF8D4" w14:textId="77777777" w:rsidR="0046091D" w:rsidRPr="00FA61C3" w:rsidRDefault="0046091D" w:rsidP="0046091D">
      <w:pPr>
        <w:numPr>
          <w:ilvl w:val="0"/>
          <w:numId w:val="2"/>
        </w:numPr>
        <w:spacing w:before="40"/>
        <w:ind w:left="357" w:hanging="357"/>
      </w:pPr>
      <w:r w:rsidRPr="00FA61C3">
        <w:rPr>
          <w:rFonts w:ascii="Arial" w:hAnsi="Arial" w:cs="Arial"/>
          <w:color w:val="auto"/>
        </w:rPr>
        <w:t xml:space="preserve">Patients must have a current Medicare card </w:t>
      </w:r>
    </w:p>
    <w:p w14:paraId="35E2D461" w14:textId="77777777" w:rsidR="0046091D" w:rsidRPr="00A74AA1" w:rsidRDefault="0046091D" w:rsidP="0046091D">
      <w:pPr>
        <w:numPr>
          <w:ilvl w:val="0"/>
          <w:numId w:val="2"/>
        </w:numPr>
        <w:spacing w:before="40"/>
        <w:ind w:left="357" w:hanging="357"/>
      </w:pPr>
      <w:r>
        <w:rPr>
          <w:rFonts w:ascii="Arial" w:hAnsi="Arial" w:cs="Arial"/>
          <w:color w:val="auto"/>
        </w:rPr>
        <w:t>Patients must have a</w:t>
      </w:r>
      <w:r w:rsidRPr="00FA61C3">
        <w:rPr>
          <w:rFonts w:ascii="Arial" w:hAnsi="Arial" w:cs="Arial"/>
          <w:color w:val="auto"/>
        </w:rPr>
        <w:t xml:space="preserve"> clearly defined primary diagnosis in one of the following areas: </w:t>
      </w:r>
    </w:p>
    <w:p w14:paraId="59FA4E46" w14:textId="77777777" w:rsidR="0046091D" w:rsidRPr="00A74AA1" w:rsidRDefault="001A231C" w:rsidP="0046091D">
      <w:pPr>
        <w:numPr>
          <w:ilvl w:val="0"/>
          <w:numId w:val="6"/>
        </w:numPr>
        <w:spacing w:before="4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Major Depressive Disorder</w:t>
      </w:r>
      <w:r w:rsidR="0046091D" w:rsidRPr="00A74AA1">
        <w:rPr>
          <w:rFonts w:ascii="Arial" w:hAnsi="Arial" w:cs="Arial"/>
          <w:color w:val="auto"/>
        </w:rPr>
        <w:t xml:space="preserve"> </w:t>
      </w:r>
    </w:p>
    <w:p w14:paraId="7299C6BE" w14:textId="77777777" w:rsidR="0046091D" w:rsidRPr="00A74AA1" w:rsidRDefault="0046091D" w:rsidP="0046091D">
      <w:pPr>
        <w:numPr>
          <w:ilvl w:val="0"/>
          <w:numId w:val="6"/>
        </w:numPr>
        <w:spacing w:before="40"/>
        <w:rPr>
          <w:rFonts w:ascii="Arial" w:hAnsi="Arial" w:cs="Arial"/>
          <w:color w:val="auto"/>
        </w:rPr>
      </w:pPr>
      <w:r w:rsidRPr="00A74AA1">
        <w:rPr>
          <w:rFonts w:ascii="Arial" w:hAnsi="Arial" w:cs="Arial"/>
          <w:color w:val="auto"/>
        </w:rPr>
        <w:t>Bipolar Disorder (adjunctive to psychiatric management)</w:t>
      </w:r>
    </w:p>
    <w:p w14:paraId="106A55C5" w14:textId="77777777" w:rsidR="0046091D" w:rsidRPr="00A74AA1" w:rsidRDefault="0046091D" w:rsidP="0046091D">
      <w:pPr>
        <w:numPr>
          <w:ilvl w:val="0"/>
          <w:numId w:val="6"/>
        </w:numPr>
        <w:spacing w:before="40"/>
        <w:rPr>
          <w:rFonts w:ascii="Arial" w:hAnsi="Arial" w:cs="Arial"/>
          <w:color w:val="auto"/>
        </w:rPr>
      </w:pPr>
      <w:r w:rsidRPr="00A74AA1">
        <w:rPr>
          <w:rFonts w:ascii="Arial" w:hAnsi="Arial" w:cs="Arial"/>
          <w:color w:val="auto"/>
        </w:rPr>
        <w:t>Panic Disorder/ Agoraphobia</w:t>
      </w:r>
    </w:p>
    <w:p w14:paraId="5A692C06" w14:textId="77777777" w:rsidR="0046091D" w:rsidRPr="00A74AA1" w:rsidRDefault="0046091D" w:rsidP="0046091D">
      <w:pPr>
        <w:numPr>
          <w:ilvl w:val="0"/>
          <w:numId w:val="6"/>
        </w:numPr>
        <w:spacing w:before="40"/>
        <w:rPr>
          <w:rFonts w:ascii="Arial" w:hAnsi="Arial" w:cs="Arial"/>
          <w:color w:val="auto"/>
        </w:rPr>
      </w:pPr>
      <w:r w:rsidRPr="00A74AA1">
        <w:rPr>
          <w:rFonts w:ascii="Arial" w:hAnsi="Arial" w:cs="Arial"/>
          <w:color w:val="auto"/>
        </w:rPr>
        <w:t>Generalised Anxiety Disorder</w:t>
      </w:r>
    </w:p>
    <w:p w14:paraId="0FCACAA2" w14:textId="77777777" w:rsidR="0046091D" w:rsidRPr="00A74AA1" w:rsidRDefault="001A231C" w:rsidP="0046091D">
      <w:pPr>
        <w:numPr>
          <w:ilvl w:val="0"/>
          <w:numId w:val="6"/>
        </w:numPr>
        <w:spacing w:before="4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Social Anxiety Disorder </w:t>
      </w:r>
    </w:p>
    <w:p w14:paraId="71CC6444" w14:textId="77777777" w:rsidR="0046091D" w:rsidRDefault="0046091D" w:rsidP="0046091D">
      <w:pPr>
        <w:numPr>
          <w:ilvl w:val="0"/>
          <w:numId w:val="6"/>
        </w:numPr>
        <w:spacing w:before="40"/>
        <w:rPr>
          <w:rFonts w:ascii="Arial" w:hAnsi="Arial" w:cs="Arial"/>
          <w:color w:val="auto"/>
        </w:rPr>
      </w:pPr>
      <w:r w:rsidRPr="00A74AA1">
        <w:rPr>
          <w:rFonts w:ascii="Arial" w:hAnsi="Arial" w:cs="Arial"/>
          <w:color w:val="auto"/>
        </w:rPr>
        <w:t>H</w:t>
      </w:r>
      <w:r>
        <w:rPr>
          <w:rFonts w:ascii="Arial" w:hAnsi="Arial" w:cs="Arial"/>
          <w:color w:val="auto"/>
        </w:rPr>
        <w:t>ealth Anxiety</w:t>
      </w:r>
    </w:p>
    <w:p w14:paraId="492F867B" w14:textId="77777777" w:rsidR="00932E5F" w:rsidRPr="00A74AA1" w:rsidRDefault="00932E5F" w:rsidP="0046091D">
      <w:pPr>
        <w:numPr>
          <w:ilvl w:val="0"/>
          <w:numId w:val="6"/>
        </w:numPr>
        <w:spacing w:before="4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Body Dysmorphic Disorder</w:t>
      </w:r>
    </w:p>
    <w:p w14:paraId="3F46E73D" w14:textId="77777777" w:rsidR="0046091D" w:rsidRPr="00A74AA1" w:rsidRDefault="0046091D" w:rsidP="0046091D">
      <w:pPr>
        <w:numPr>
          <w:ilvl w:val="0"/>
          <w:numId w:val="6"/>
        </w:numPr>
        <w:spacing w:before="40"/>
        <w:rPr>
          <w:rFonts w:ascii="Arial" w:hAnsi="Arial" w:cs="Arial"/>
          <w:color w:val="auto"/>
        </w:rPr>
      </w:pPr>
      <w:r w:rsidRPr="00A74AA1">
        <w:rPr>
          <w:rFonts w:ascii="Arial" w:hAnsi="Arial" w:cs="Arial"/>
          <w:color w:val="auto"/>
        </w:rPr>
        <w:t>Anorexia Nervosa &amp; Atypical Anorexia Nervosa</w:t>
      </w:r>
    </w:p>
    <w:p w14:paraId="1E21DEBD" w14:textId="77777777" w:rsidR="0046091D" w:rsidRPr="00A74AA1" w:rsidRDefault="0046091D" w:rsidP="0046091D">
      <w:pPr>
        <w:numPr>
          <w:ilvl w:val="0"/>
          <w:numId w:val="6"/>
        </w:numPr>
        <w:spacing w:before="40"/>
        <w:rPr>
          <w:rFonts w:ascii="Arial" w:hAnsi="Arial" w:cs="Arial"/>
          <w:color w:val="auto"/>
        </w:rPr>
      </w:pPr>
      <w:r w:rsidRPr="00A74AA1">
        <w:rPr>
          <w:rFonts w:ascii="Arial" w:hAnsi="Arial" w:cs="Arial"/>
          <w:color w:val="auto"/>
        </w:rPr>
        <w:t>Bulimia Nervosa &amp; Atypical Bulimia Nervosa</w:t>
      </w:r>
    </w:p>
    <w:p w14:paraId="146AA864" w14:textId="77777777" w:rsidR="0046091D" w:rsidRPr="00252977" w:rsidRDefault="0046091D" w:rsidP="0046091D">
      <w:pPr>
        <w:pStyle w:val="Heading1"/>
        <w:spacing w:before="120" w:after="0"/>
        <w:rPr>
          <w:rFonts w:ascii="Arial" w:hAnsi="Arial" w:cs="Arial"/>
          <w:color w:val="007A91"/>
          <w:sz w:val="20"/>
          <w:szCs w:val="20"/>
        </w:rPr>
      </w:pPr>
      <w:r w:rsidRPr="00252977">
        <w:rPr>
          <w:rFonts w:ascii="Arial" w:hAnsi="Arial"/>
          <w:smallCaps/>
          <w:color w:val="007A91"/>
          <w:sz w:val="24"/>
          <w:szCs w:val="24"/>
          <w:lang w:val="en"/>
        </w:rPr>
        <w:t>Exclusion Criteria</w:t>
      </w:r>
      <w:r w:rsidRPr="00252977">
        <w:rPr>
          <w:rFonts w:ascii="Arial" w:hAnsi="Arial" w:cs="Arial"/>
          <w:b w:val="0"/>
          <w:smallCaps/>
          <w:color w:val="007A91"/>
          <w:sz w:val="24"/>
          <w:szCs w:val="24"/>
        </w:rPr>
        <w:t xml:space="preserve">: </w:t>
      </w:r>
      <w:r w:rsidRPr="00252977">
        <w:rPr>
          <w:rFonts w:ascii="Arial" w:hAnsi="Arial" w:cs="Arial"/>
          <w:color w:val="007A91"/>
          <w:sz w:val="20"/>
          <w:szCs w:val="20"/>
        </w:rPr>
        <w:t xml:space="preserve">Referral to CCI is not appropriate for patients who: </w:t>
      </w:r>
    </w:p>
    <w:p w14:paraId="5ACAD2DA" w14:textId="77777777" w:rsidR="0046091D" w:rsidRDefault="00116CB6" w:rsidP="00D803E6">
      <w:pPr>
        <w:numPr>
          <w:ilvl w:val="0"/>
          <w:numId w:val="7"/>
        </w:numPr>
        <w:spacing w:before="4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have a Body Mass Index &lt; 16</w:t>
      </w:r>
      <w:r w:rsidR="006D6976">
        <w:rPr>
          <w:rFonts w:ascii="Arial" w:hAnsi="Arial" w:cs="Arial"/>
          <w:color w:val="auto"/>
        </w:rPr>
        <w:t xml:space="preserve"> (an inpatient admission may be required)</w:t>
      </w:r>
    </w:p>
    <w:p w14:paraId="3207DCD3" w14:textId="77777777" w:rsidR="0046091D" w:rsidRPr="00A74AA1" w:rsidRDefault="0046091D" w:rsidP="00D803E6">
      <w:pPr>
        <w:numPr>
          <w:ilvl w:val="0"/>
          <w:numId w:val="7"/>
        </w:numPr>
        <w:spacing w:before="40"/>
        <w:rPr>
          <w:rFonts w:ascii="Arial" w:hAnsi="Arial" w:cs="Arial"/>
          <w:color w:val="auto"/>
        </w:rPr>
      </w:pPr>
      <w:r w:rsidRPr="00A74AA1">
        <w:rPr>
          <w:rFonts w:ascii="Arial" w:hAnsi="Arial" w:cs="Arial"/>
          <w:color w:val="auto"/>
        </w:rPr>
        <w:t>misuse alcohol or other drugs (a referral to Next Step may be more suitable)</w:t>
      </w:r>
    </w:p>
    <w:p w14:paraId="72AF4625" w14:textId="77777777" w:rsidR="0046091D" w:rsidRPr="00A74AA1" w:rsidRDefault="0046091D" w:rsidP="00D803E6">
      <w:pPr>
        <w:numPr>
          <w:ilvl w:val="0"/>
          <w:numId w:val="7"/>
        </w:numPr>
        <w:spacing w:before="40"/>
        <w:rPr>
          <w:rFonts w:ascii="Arial" w:hAnsi="Arial" w:cs="Arial"/>
          <w:color w:val="auto"/>
        </w:rPr>
      </w:pPr>
      <w:r w:rsidRPr="00A74AA1">
        <w:rPr>
          <w:rFonts w:ascii="Arial" w:hAnsi="Arial" w:cs="Arial"/>
          <w:color w:val="auto"/>
        </w:rPr>
        <w:t xml:space="preserve">have a concurrent diagnosis in the psychotic spectrum </w:t>
      </w:r>
    </w:p>
    <w:p w14:paraId="4922DBD2" w14:textId="77777777" w:rsidR="006D6976" w:rsidRPr="006D6976" w:rsidRDefault="0046091D" w:rsidP="006D6976">
      <w:pPr>
        <w:pStyle w:val="ListParagraph"/>
        <w:widowControl w:val="0"/>
        <w:numPr>
          <w:ilvl w:val="0"/>
          <w:numId w:val="7"/>
        </w:numPr>
        <w:spacing w:line="276" w:lineRule="auto"/>
        <w:rPr>
          <w:rFonts w:ascii="Goudy Old Style" w:hAnsi="Goudy Old Style"/>
        </w:rPr>
      </w:pPr>
      <w:r w:rsidRPr="001B2895">
        <w:rPr>
          <w:rFonts w:ascii="Arial" w:hAnsi="Arial" w:cs="Arial"/>
          <w:color w:val="auto"/>
        </w:rPr>
        <w:t>are concurrently receiving treatment as an in-patient in a psychiatric hospital</w:t>
      </w:r>
    </w:p>
    <w:p w14:paraId="5957F429" w14:textId="77777777" w:rsidR="001B2895" w:rsidRPr="006D6976" w:rsidRDefault="001B2895" w:rsidP="006D6976">
      <w:pPr>
        <w:pStyle w:val="ListParagraph"/>
        <w:widowControl w:val="0"/>
        <w:numPr>
          <w:ilvl w:val="0"/>
          <w:numId w:val="7"/>
        </w:numPr>
        <w:spacing w:line="276" w:lineRule="auto"/>
        <w:rPr>
          <w:rFonts w:ascii="Goudy Old Style" w:hAnsi="Goudy Old Style"/>
        </w:rPr>
      </w:pPr>
      <w:r w:rsidRPr="006D6976">
        <w:rPr>
          <w:rFonts w:ascii="Arial" w:hAnsi="Arial" w:cs="Arial"/>
          <w:color w:val="auto"/>
        </w:rPr>
        <w:t>current aggression / problems controlling anger</w:t>
      </w:r>
    </w:p>
    <w:p w14:paraId="1E3E9FD0" w14:textId="77777777" w:rsidR="001B2895" w:rsidRPr="00252977" w:rsidRDefault="00343EAC" w:rsidP="00144B77">
      <w:pPr>
        <w:spacing w:before="120"/>
        <w:jc w:val="center"/>
        <w:rPr>
          <w:rFonts w:ascii="Arial" w:hAnsi="Arial"/>
          <w:b/>
          <w:i/>
          <w:color w:val="007A91"/>
          <w:sz w:val="26"/>
          <w:szCs w:val="22"/>
          <w:u w:val="single"/>
          <w:lang w:val="en"/>
        </w:rPr>
      </w:pPr>
      <w:r w:rsidRPr="00252977">
        <w:rPr>
          <w:rFonts w:ascii="Arial" w:hAnsi="Arial"/>
          <w:b/>
          <w:i/>
          <w:color w:val="007A91"/>
          <w:sz w:val="26"/>
          <w:szCs w:val="22"/>
          <w:u w:val="single"/>
          <w:lang w:val="en"/>
        </w:rPr>
        <w:t>Thank yo</w:t>
      </w:r>
      <w:r w:rsidR="001B2895" w:rsidRPr="00252977">
        <w:rPr>
          <w:rFonts w:ascii="Arial" w:hAnsi="Arial"/>
          <w:b/>
          <w:i/>
          <w:color w:val="007A91"/>
          <w:sz w:val="26"/>
          <w:szCs w:val="22"/>
          <w:u w:val="single"/>
          <w:lang w:val="en"/>
        </w:rPr>
        <w:t>u</w:t>
      </w:r>
      <w:r w:rsidR="00B94416" w:rsidRPr="00252977">
        <w:rPr>
          <w:rFonts w:ascii="Arial" w:hAnsi="Arial"/>
          <w:b/>
          <w:i/>
          <w:color w:val="007A91"/>
          <w:sz w:val="26"/>
          <w:szCs w:val="22"/>
          <w:u w:val="single"/>
          <w:lang w:val="en"/>
        </w:rPr>
        <w:t xml:space="preserve"> for your referral</w:t>
      </w:r>
    </w:p>
    <w:p w14:paraId="6385BD03" w14:textId="77777777" w:rsidR="001A231C" w:rsidRPr="00252977" w:rsidRDefault="001A231C" w:rsidP="00144B77">
      <w:pPr>
        <w:spacing w:before="120"/>
        <w:jc w:val="center"/>
        <w:rPr>
          <w:rFonts w:ascii="Arial" w:hAnsi="Arial"/>
          <w:b/>
          <w:i/>
          <w:color w:val="007A91"/>
          <w:lang w:val="en"/>
        </w:rPr>
      </w:pPr>
      <w:r w:rsidRPr="00252977">
        <w:rPr>
          <w:rFonts w:ascii="Arial" w:hAnsi="Arial"/>
          <w:b/>
          <w:i/>
          <w:color w:val="007A91"/>
          <w:lang w:val="en"/>
        </w:rPr>
        <w:t>CCI is a specialist state wide mental health service offering free, evidence-based treatment programs for mood disorders, anxiety disorders and eating disorders</w:t>
      </w:r>
    </w:p>
    <w:sectPr w:rsidR="001A231C" w:rsidRPr="00252977" w:rsidSect="00E70819">
      <w:footerReference w:type="even" r:id="rId10"/>
      <w:footerReference w:type="default" r:id="rId11"/>
      <w:type w:val="continuous"/>
      <w:pgSz w:w="11906" w:h="16838"/>
      <w:pgMar w:top="567" w:right="794" w:bottom="1134" w:left="136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70F80" w14:textId="77777777" w:rsidR="009D6F9D" w:rsidRDefault="009D6F9D" w:rsidP="00B94416">
      <w:r>
        <w:separator/>
      </w:r>
    </w:p>
  </w:endnote>
  <w:endnote w:type="continuationSeparator" w:id="0">
    <w:p w14:paraId="141C2AED" w14:textId="77777777" w:rsidR="009D6F9D" w:rsidRDefault="009D6F9D" w:rsidP="00B9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0B4A" w14:textId="77777777" w:rsidR="009D6F9D" w:rsidRDefault="009D6F9D" w:rsidP="006B1DBE">
    <w:pPr>
      <w:pStyle w:val="Footer"/>
      <w:pBdr>
        <w:between w:val="thinThickSmallGap" w:sz="18" w:space="1" w:color="464E56"/>
      </w:pBdr>
      <w:jc w:val="both"/>
      <w:rPr>
        <w:rFonts w:ascii="Arial" w:eastAsiaTheme="majorEastAsia" w:hAnsi="Arial" w:cs="Arial"/>
        <w:b/>
        <w:noProof/>
      </w:rPr>
    </w:pPr>
    <w:r w:rsidRPr="00B94416">
      <w:rPr>
        <w:rFonts w:ascii="Arial" w:eastAsiaTheme="majorEastAsia" w:hAnsi="Arial" w:cs="Arial"/>
        <w:b/>
      </w:rPr>
      <w:ptab w:relativeTo="margin" w:alignment="right" w:leader="none"/>
    </w:r>
    <w:r w:rsidRPr="00B94416">
      <w:rPr>
        <w:rFonts w:ascii="Arial" w:eastAsiaTheme="majorEastAsia" w:hAnsi="Arial" w:cs="Arial"/>
        <w:b/>
      </w:rPr>
      <w:t xml:space="preserve">Page </w:t>
    </w:r>
    <w:r w:rsidRPr="00B94416">
      <w:rPr>
        <w:rFonts w:ascii="Arial" w:eastAsiaTheme="minorEastAsia" w:hAnsi="Arial" w:cs="Arial"/>
        <w:b/>
      </w:rPr>
      <w:fldChar w:fldCharType="begin"/>
    </w:r>
    <w:r w:rsidRPr="00B94416">
      <w:rPr>
        <w:rFonts w:ascii="Arial" w:hAnsi="Arial" w:cs="Arial"/>
        <w:b/>
      </w:rPr>
      <w:instrText xml:space="preserve"> PAGE   \* MERGEFORMAT </w:instrText>
    </w:r>
    <w:r w:rsidRPr="00B94416">
      <w:rPr>
        <w:rFonts w:ascii="Arial" w:eastAsiaTheme="minorEastAsia" w:hAnsi="Arial" w:cs="Arial"/>
        <w:b/>
      </w:rPr>
      <w:fldChar w:fldCharType="separate"/>
    </w:r>
    <w:r w:rsidR="0010648B" w:rsidRPr="0010648B">
      <w:rPr>
        <w:rFonts w:ascii="Arial" w:eastAsiaTheme="majorEastAsia" w:hAnsi="Arial" w:cs="Arial"/>
        <w:b/>
        <w:noProof/>
      </w:rPr>
      <w:t>2</w:t>
    </w:r>
    <w:r w:rsidRPr="00B94416">
      <w:rPr>
        <w:rFonts w:ascii="Arial" w:eastAsiaTheme="majorEastAsia" w:hAnsi="Arial" w:cs="Arial"/>
        <w:b/>
        <w:noProof/>
      </w:rPr>
      <w:fldChar w:fldCharType="end"/>
    </w:r>
    <w:r w:rsidRPr="00B94416">
      <w:rPr>
        <w:rFonts w:ascii="Arial" w:eastAsiaTheme="majorEastAsia" w:hAnsi="Arial" w:cs="Arial"/>
        <w:b/>
        <w:noProof/>
      </w:rPr>
      <w:t xml:space="preserve"> of 2</w:t>
    </w:r>
  </w:p>
  <w:p w14:paraId="00BECCE2" w14:textId="77777777" w:rsidR="009D6F9D" w:rsidRPr="007501F5" w:rsidRDefault="009D6F9D" w:rsidP="006B1DBE">
    <w:pPr>
      <w:pStyle w:val="Footer"/>
      <w:pBdr>
        <w:between w:val="thinThickSmallGap" w:sz="18" w:space="1" w:color="464E56"/>
      </w:pBdr>
      <w:jc w:val="right"/>
      <w:rPr>
        <w:rFonts w:ascii="Arial" w:eastAsiaTheme="minorEastAsia" w:hAnsi="Arial" w:cs="Arial"/>
        <w:noProof/>
        <w:color w:val="851130"/>
        <w:sz w:val="16"/>
        <w:szCs w:val="16"/>
      </w:rPr>
    </w:pPr>
    <w:r>
      <w:rPr>
        <w:noProof/>
        <w:color w:val="007A91"/>
      </w:rPr>
      <w:drawing>
        <wp:anchor distT="0" distB="0" distL="114300" distR="114300" simplePos="0" relativeHeight="251673600" behindDoc="0" locked="0" layoutInCell="1" allowOverlap="1" wp14:anchorId="5A16532B" wp14:editId="2581912F">
          <wp:simplePos x="0" y="0"/>
          <wp:positionH relativeFrom="column">
            <wp:posOffset>-13541</wp:posOffset>
          </wp:positionH>
          <wp:positionV relativeFrom="paragraph">
            <wp:posOffset>118745</wp:posOffset>
          </wp:positionV>
          <wp:extent cx="2616347" cy="392845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S 20MHPHDS 20CMYK_Full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347" cy="392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2977">
      <w:rPr>
        <w:rFonts w:ascii="Arial" w:eastAsiaTheme="minorEastAsia" w:hAnsi="Arial" w:cs="Arial"/>
        <w:b/>
        <w:noProof/>
        <w:color w:val="007A91"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76AB7583" wp14:editId="2AC820B2">
              <wp:simplePos x="0" y="0"/>
              <wp:positionH relativeFrom="column">
                <wp:posOffset>-1094740</wp:posOffset>
              </wp:positionH>
              <wp:positionV relativeFrom="page">
                <wp:posOffset>7434580</wp:posOffset>
              </wp:positionV>
              <wp:extent cx="11430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D78B86" id="Straight Connector 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6.2pt,585.4pt" to="-77.2pt,5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" strokecolor="#969696">
              <w10:wrap anchory="page"/>
              <w10:anchorlock/>
            </v:line>
          </w:pict>
        </mc:Fallback>
      </mc:AlternateContent>
    </w:r>
    <w:r w:rsidRPr="00252977">
      <w:rPr>
        <w:rFonts w:ascii="Arial" w:eastAsiaTheme="minorEastAsia" w:hAnsi="Arial" w:cs="Arial"/>
        <w:b/>
        <w:noProof/>
        <w:color w:val="007A91"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5A9B1B1D" wp14:editId="0B6C0832">
              <wp:simplePos x="0" y="0"/>
              <wp:positionH relativeFrom="column">
                <wp:posOffset>-1094740</wp:posOffset>
              </wp:positionH>
              <wp:positionV relativeFrom="page">
                <wp:posOffset>3891280</wp:posOffset>
              </wp:positionV>
              <wp:extent cx="1143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68FB22" id="Straight Connector 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6.2pt,306.4pt" to="-77.2pt,3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" strokecolor="#969696">
              <w10:wrap anchory="page"/>
              <w10:anchorlock/>
            </v:line>
          </w:pict>
        </mc:Fallback>
      </mc:AlternateContent>
    </w:r>
    <w:r w:rsidRPr="00252977">
      <w:rPr>
        <w:rFonts w:ascii="Arial" w:eastAsiaTheme="minorEastAsia" w:hAnsi="Arial" w:cs="Arial"/>
        <w:b/>
        <w:noProof/>
        <w:color w:val="007A91"/>
        <w:sz w:val="16"/>
        <w:szCs w:val="16"/>
      </w:rPr>
      <w:t>Centre for Clinical Interventions</w:t>
    </w:r>
    <w:r w:rsidRPr="00D233E2">
      <w:rPr>
        <w:rFonts w:ascii="Arial" w:eastAsiaTheme="minorEastAsia" w:hAnsi="Arial" w:cs="Arial"/>
        <w:noProof/>
        <w:color w:val="464E56"/>
        <w:sz w:val="14"/>
        <w:szCs w:val="16"/>
      </w:rPr>
      <w:t xml:space="preserve"> </w:t>
    </w:r>
    <w:r w:rsidRPr="00D233E2">
      <w:rPr>
        <w:rFonts w:ascii="Arial" w:eastAsiaTheme="minorEastAsia" w:hAnsi="Arial" w:cs="Arial"/>
        <w:b/>
        <w:bCs/>
        <w:noProof/>
        <w:color w:val="464E56"/>
        <w:sz w:val="14"/>
        <w:szCs w:val="16"/>
      </w:rPr>
      <w:t>|</w:t>
    </w:r>
    <w:r w:rsidRPr="00335EBC">
      <w:rPr>
        <w:rFonts w:ascii="Arial" w:eastAsiaTheme="minorEastAsia" w:hAnsi="Arial" w:cs="Arial"/>
        <w:noProof/>
        <w:color w:val="007CB2"/>
        <w:sz w:val="14"/>
        <w:szCs w:val="16"/>
      </w:rPr>
      <w:t xml:space="preserve"> </w:t>
    </w:r>
    <w:r w:rsidRPr="00252977">
      <w:rPr>
        <w:rFonts w:ascii="Arial" w:eastAsiaTheme="minorEastAsia" w:hAnsi="Arial" w:cs="Arial"/>
        <w:noProof/>
        <w:color w:val="007A91"/>
        <w:sz w:val="14"/>
        <w:szCs w:val="16"/>
      </w:rPr>
      <w:t>Psycho</w:t>
    </w:r>
    <w:r>
      <w:rPr>
        <w:rFonts w:ascii="Arial" w:eastAsiaTheme="minorEastAsia" w:hAnsi="Arial" w:cs="Arial"/>
        <w:noProof/>
        <w:color w:val="007A91"/>
        <w:sz w:val="14"/>
        <w:szCs w:val="16"/>
      </w:rPr>
      <w:t>logical T</w:t>
    </w:r>
    <w:r w:rsidRPr="00252977">
      <w:rPr>
        <w:rFonts w:ascii="Arial" w:eastAsiaTheme="minorEastAsia" w:hAnsi="Arial" w:cs="Arial"/>
        <w:noProof/>
        <w:color w:val="007A91"/>
        <w:sz w:val="14"/>
        <w:szCs w:val="16"/>
      </w:rPr>
      <w:t>herapy</w:t>
    </w:r>
    <w:r w:rsidRPr="00D233E2">
      <w:rPr>
        <w:rFonts w:ascii="Arial" w:eastAsiaTheme="minorEastAsia" w:hAnsi="Arial" w:cs="Arial"/>
        <w:noProof/>
        <w:color w:val="464E56"/>
        <w:sz w:val="14"/>
        <w:szCs w:val="16"/>
      </w:rPr>
      <w:t xml:space="preserve"> </w:t>
    </w:r>
    <w:r w:rsidRPr="00D233E2">
      <w:rPr>
        <w:rFonts w:ascii="Arial" w:eastAsiaTheme="minorEastAsia" w:hAnsi="Arial" w:cs="Arial"/>
        <w:b/>
        <w:bCs/>
        <w:noProof/>
        <w:color w:val="464E56"/>
        <w:sz w:val="14"/>
        <w:szCs w:val="16"/>
      </w:rPr>
      <w:t>|</w:t>
    </w:r>
    <w:r w:rsidRPr="00D233E2">
      <w:rPr>
        <w:rFonts w:ascii="Arial" w:eastAsiaTheme="minorEastAsia" w:hAnsi="Arial" w:cs="Arial"/>
        <w:noProof/>
        <w:color w:val="464E56"/>
        <w:sz w:val="14"/>
        <w:szCs w:val="16"/>
      </w:rPr>
      <w:t xml:space="preserve"> </w:t>
    </w:r>
    <w:r w:rsidRPr="00252977">
      <w:rPr>
        <w:rFonts w:ascii="Arial" w:eastAsiaTheme="minorEastAsia" w:hAnsi="Arial" w:cs="Arial"/>
        <w:noProof/>
        <w:color w:val="007A91"/>
        <w:sz w:val="14"/>
        <w:szCs w:val="16"/>
      </w:rPr>
      <w:t>Research</w:t>
    </w:r>
    <w:r w:rsidRPr="00335EBC">
      <w:rPr>
        <w:rFonts w:ascii="Arial" w:eastAsiaTheme="minorEastAsia" w:hAnsi="Arial" w:cs="Arial"/>
        <w:noProof/>
        <w:color w:val="851130"/>
        <w:sz w:val="14"/>
        <w:szCs w:val="16"/>
      </w:rPr>
      <w:t xml:space="preserve"> </w:t>
    </w:r>
    <w:r w:rsidRPr="00D233E2">
      <w:rPr>
        <w:rFonts w:ascii="Arial" w:eastAsiaTheme="minorEastAsia" w:hAnsi="Arial" w:cs="Arial"/>
        <w:b/>
        <w:bCs/>
        <w:noProof/>
        <w:color w:val="464E56"/>
        <w:sz w:val="14"/>
        <w:szCs w:val="16"/>
      </w:rPr>
      <w:t>|</w:t>
    </w:r>
    <w:r w:rsidRPr="00252977">
      <w:rPr>
        <w:rFonts w:ascii="Arial" w:eastAsiaTheme="minorEastAsia" w:hAnsi="Arial" w:cs="Arial"/>
        <w:noProof/>
        <w:color w:val="007A91"/>
        <w:sz w:val="14"/>
        <w:szCs w:val="16"/>
      </w:rPr>
      <w:t xml:space="preserve"> Training</w:t>
    </w:r>
  </w:p>
  <w:p w14:paraId="32C6BA04" w14:textId="77777777" w:rsidR="009D6F9D" w:rsidRPr="00252977" w:rsidRDefault="009D6F9D" w:rsidP="006407D1">
    <w:pPr>
      <w:jc w:val="right"/>
      <w:rPr>
        <w:rFonts w:ascii="Arial" w:eastAsiaTheme="minorEastAsia" w:hAnsi="Arial" w:cs="Arial"/>
        <w:noProof/>
        <w:color w:val="007A91"/>
        <w:sz w:val="16"/>
        <w:szCs w:val="16"/>
      </w:rPr>
    </w:pPr>
    <w:r w:rsidRPr="00252977">
      <w:rPr>
        <w:rFonts w:ascii="Arial" w:eastAsiaTheme="minorEastAsia" w:hAnsi="Arial" w:cs="Arial"/>
        <w:noProof/>
        <w:color w:val="007A91"/>
        <w:sz w:val="16"/>
        <w:szCs w:val="16"/>
      </w:rPr>
      <w:t>223 James Street, Northbridge Western Australia 6003</w:t>
    </w:r>
  </w:p>
  <w:p w14:paraId="0CDB02F9" w14:textId="77777777" w:rsidR="009D6F9D" w:rsidRDefault="009D6F9D" w:rsidP="006407D1">
    <w:pPr>
      <w:jc w:val="right"/>
      <w:rPr>
        <w:rFonts w:ascii="Arial" w:eastAsiaTheme="minorEastAsia" w:hAnsi="Arial" w:cs="Arial"/>
        <w:b/>
        <w:noProof/>
        <w:color w:val="851130"/>
        <w:sz w:val="16"/>
        <w:szCs w:val="16"/>
      </w:rPr>
    </w:pPr>
    <w:r w:rsidRPr="00252977">
      <w:rPr>
        <w:rFonts w:ascii="Arial" w:eastAsiaTheme="minorEastAsia" w:hAnsi="Arial" w:cs="Arial"/>
        <w:noProof/>
        <w:color w:val="007A91"/>
        <w:sz w:val="16"/>
        <w:szCs w:val="16"/>
      </w:rPr>
      <w:t xml:space="preserve">T: +61 8 </w:t>
    </w:r>
    <w:r w:rsidRPr="00252977">
      <w:rPr>
        <w:rFonts w:ascii="Arial" w:eastAsiaTheme="minorEastAsia" w:hAnsi="Arial" w:cs="Arial"/>
        <w:b/>
        <w:noProof/>
        <w:color w:val="007A91"/>
        <w:sz w:val="16"/>
        <w:szCs w:val="16"/>
      </w:rPr>
      <w:t>9227 4399</w:t>
    </w:r>
    <w:r w:rsidRPr="00D233E2">
      <w:rPr>
        <w:rFonts w:ascii="Arial" w:eastAsiaTheme="minorEastAsia" w:hAnsi="Arial" w:cs="Arial"/>
        <w:noProof/>
        <w:color w:val="464E56"/>
        <w:sz w:val="16"/>
        <w:szCs w:val="16"/>
      </w:rPr>
      <w:t xml:space="preserve"> </w:t>
    </w:r>
    <w:r w:rsidRPr="00D233E2">
      <w:rPr>
        <w:rFonts w:ascii="Arial" w:eastAsiaTheme="minorEastAsia" w:hAnsi="Arial" w:cs="Arial"/>
        <w:b/>
        <w:bCs/>
        <w:noProof/>
        <w:color w:val="464E56"/>
        <w:sz w:val="16"/>
        <w:szCs w:val="16"/>
      </w:rPr>
      <w:t>|</w:t>
    </w:r>
    <w:r w:rsidRPr="00D233E2">
      <w:rPr>
        <w:rFonts w:ascii="Arial" w:eastAsiaTheme="minorEastAsia" w:hAnsi="Arial" w:cs="Arial"/>
        <w:noProof/>
        <w:color w:val="464E56"/>
        <w:sz w:val="16"/>
        <w:szCs w:val="16"/>
      </w:rPr>
      <w:t xml:space="preserve"> </w:t>
    </w:r>
    <w:r w:rsidRPr="00252977">
      <w:rPr>
        <w:rFonts w:ascii="Arial" w:eastAsiaTheme="minorEastAsia" w:hAnsi="Arial" w:cs="Arial"/>
        <w:noProof/>
        <w:color w:val="007A91"/>
        <w:sz w:val="16"/>
        <w:szCs w:val="16"/>
      </w:rPr>
      <w:t xml:space="preserve">F: +61 8 </w:t>
    </w:r>
    <w:r w:rsidRPr="00252977">
      <w:rPr>
        <w:rFonts w:ascii="Arial" w:eastAsiaTheme="minorEastAsia" w:hAnsi="Arial" w:cs="Arial"/>
        <w:b/>
        <w:noProof/>
        <w:color w:val="007A91"/>
        <w:sz w:val="16"/>
        <w:szCs w:val="16"/>
      </w:rPr>
      <w:t>9328 5911</w:t>
    </w:r>
  </w:p>
  <w:p w14:paraId="490DCF6E" w14:textId="77777777" w:rsidR="009D6F9D" w:rsidRPr="006407D1" w:rsidRDefault="009D6F9D" w:rsidP="006407D1">
    <w:pPr>
      <w:jc w:val="right"/>
      <w:rPr>
        <w:rFonts w:eastAsiaTheme="minorEastAsia"/>
        <w:noProof/>
        <w:color w:val="851130"/>
        <w:sz w:val="22"/>
        <w:szCs w:val="10"/>
      </w:rPr>
    </w:pPr>
    <w:r w:rsidRPr="00252977">
      <w:rPr>
        <w:rFonts w:ascii="Arial" w:eastAsiaTheme="minorEastAsia" w:hAnsi="Arial" w:cs="Arial"/>
        <w:noProof/>
        <w:color w:val="007A91"/>
        <w:sz w:val="16"/>
        <w:szCs w:val="16"/>
      </w:rPr>
      <w:t xml:space="preserve">E: </w:t>
    </w:r>
    <w:hyperlink r:id="rId2" w:history="1">
      <w:r w:rsidRPr="00252977">
        <w:rPr>
          <w:rStyle w:val="Hyperlink"/>
          <w:rFonts w:eastAsiaTheme="minorEastAsia" w:cs="Arial"/>
          <w:b/>
          <w:noProof/>
          <w:color w:val="007A91"/>
          <w:sz w:val="16"/>
          <w:szCs w:val="16"/>
          <w:u w:val="none"/>
        </w:rPr>
        <w:t>info.cci@health.wa.gov.au</w:t>
      </w:r>
    </w:hyperlink>
    <w:r w:rsidRPr="007501F5">
      <w:rPr>
        <w:rFonts w:ascii="Arial" w:eastAsiaTheme="minorEastAsia" w:hAnsi="Arial" w:cs="Arial"/>
        <w:noProof/>
        <w:color w:val="851130"/>
        <w:sz w:val="16"/>
        <w:szCs w:val="16"/>
      </w:rPr>
      <w:t xml:space="preserve"> </w:t>
    </w:r>
    <w:r w:rsidRPr="00D233E2">
      <w:rPr>
        <w:rFonts w:ascii="Arial" w:eastAsiaTheme="minorEastAsia" w:hAnsi="Arial" w:cs="Arial"/>
        <w:noProof/>
        <w:color w:val="464E56"/>
        <w:sz w:val="16"/>
        <w:szCs w:val="16"/>
      </w:rPr>
      <w:t xml:space="preserve"> </w:t>
    </w:r>
    <w:r w:rsidRPr="00D233E2">
      <w:rPr>
        <w:rFonts w:ascii="Arial" w:eastAsiaTheme="minorEastAsia" w:hAnsi="Arial" w:cs="Arial"/>
        <w:b/>
        <w:bCs/>
        <w:noProof/>
        <w:color w:val="464E56"/>
        <w:sz w:val="16"/>
        <w:szCs w:val="16"/>
      </w:rPr>
      <w:t>|</w:t>
    </w:r>
    <w:r w:rsidRPr="00D233E2">
      <w:rPr>
        <w:rFonts w:ascii="Arial" w:eastAsiaTheme="minorEastAsia" w:hAnsi="Arial" w:cs="Arial"/>
        <w:noProof/>
        <w:color w:val="464E56"/>
        <w:sz w:val="16"/>
        <w:szCs w:val="16"/>
      </w:rPr>
      <w:t xml:space="preserve">  </w:t>
    </w:r>
    <w:r w:rsidRPr="00252977">
      <w:rPr>
        <w:rFonts w:ascii="Arial" w:eastAsiaTheme="minorEastAsia" w:hAnsi="Arial" w:cs="Arial"/>
        <w:noProof/>
        <w:color w:val="007A91"/>
        <w:sz w:val="16"/>
        <w:szCs w:val="16"/>
      </w:rPr>
      <w:t>www.cci.health.wa.gov.au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B5F5" w14:textId="77777777" w:rsidR="009D6F9D" w:rsidRDefault="009D6F9D" w:rsidP="00410E01">
    <w:pPr>
      <w:pStyle w:val="Footer"/>
      <w:pBdr>
        <w:between w:val="thinThickSmallGap" w:sz="18" w:space="1" w:color="464E56"/>
      </w:pBdr>
      <w:jc w:val="both"/>
      <w:rPr>
        <w:rFonts w:ascii="Arial" w:eastAsiaTheme="majorEastAsia" w:hAnsi="Arial" w:cs="Arial"/>
        <w:b/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8325C7" wp14:editId="244D254D">
              <wp:simplePos x="0" y="0"/>
              <wp:positionH relativeFrom="column">
                <wp:posOffset>-36830</wp:posOffset>
              </wp:positionH>
              <wp:positionV relativeFrom="paragraph">
                <wp:posOffset>-3432479</wp:posOffset>
              </wp:positionV>
              <wp:extent cx="6250691" cy="1565607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0691" cy="15656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9838" w:type="dxa"/>
                            <w:tblInd w:w="-52" w:type="dxa"/>
                            <w:tblBorders>
                              <w:top w:val="dotted" w:sz="4" w:space="0" w:color="auto"/>
                              <w:bottom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9838"/>
                          </w:tblGrid>
                          <w:tr w:rsidR="009D6F9D" w:rsidRPr="00D12987" w14:paraId="100E8349" w14:textId="77777777" w:rsidTr="006B2498">
                            <w:trPr>
                              <w:cantSplit/>
                            </w:trPr>
                            <w:tc>
                              <w:tcPr>
                                <w:tcW w:w="9838" w:type="dxa"/>
                                <w:vAlign w:val="bottom"/>
                              </w:tcPr>
                              <w:p w14:paraId="3435D3E3" w14:textId="77777777" w:rsidR="009D6F9D" w:rsidRPr="00927176" w:rsidRDefault="009D6F9D" w:rsidP="00E10074">
                                <w:pPr>
                                  <w:spacing w:before="40" w:after="40"/>
                                  <w:rPr>
                                    <w:rFonts w:ascii="Arial" w:hAnsi="Arial"/>
                                    <w:color w:val="FFFFFF" w:themeColor="background1"/>
                                    <w:sz w:val="28"/>
                                  </w:rPr>
                                </w:pPr>
                                <w:r w:rsidRPr="00927176">
                                  <w:rPr>
                                    <w:rFonts w:ascii="Arial" w:hAnsi="Arial"/>
                                    <w:smallCaps/>
                                    <w:color w:val="FFFFFF" w:themeColor="background1"/>
                                    <w:sz w:val="28"/>
                                    <w:lang w:val="en"/>
                                  </w:rPr>
                                  <w:t xml:space="preserve"> Reason for Referral: </w:t>
                                </w:r>
                              </w:p>
                            </w:tc>
                          </w:tr>
                          <w:tr w:rsidR="009D6F9D" w:rsidRPr="00D12987" w14:paraId="036AA212" w14:textId="77777777" w:rsidTr="006B2498">
                            <w:tc>
                              <w:tcPr>
                                <w:tcW w:w="9838" w:type="dxa"/>
                                <w:shd w:val="clear" w:color="auto" w:fill="FFFFFF"/>
                              </w:tcPr>
                              <w:p w14:paraId="17CF3681" w14:textId="77777777" w:rsidR="009D6F9D" w:rsidRPr="00D12987" w:rsidRDefault="009D6F9D" w:rsidP="00E10074">
                                <w:pPr>
                                  <w:spacing w:before="40" w:after="40"/>
                                  <w:rPr>
                                    <w:rFonts w:ascii="Arial" w:hAnsi="Arial" w:cs="Arial"/>
                                    <w:noProof/>
                                    <w:color w:val="auto"/>
                                    <w:sz w:val="22"/>
                                  </w:rPr>
                                </w:pPr>
                              </w:p>
                            </w:tc>
                          </w:tr>
                          <w:tr w:rsidR="009D6F9D" w:rsidRPr="00D12987" w14:paraId="019ACE6B" w14:textId="77777777" w:rsidTr="006B2498">
                            <w:tc>
                              <w:tcPr>
                                <w:tcW w:w="9838" w:type="dxa"/>
                                <w:shd w:val="clear" w:color="auto" w:fill="FFFFFF"/>
                              </w:tcPr>
                              <w:p w14:paraId="2CD850A6" w14:textId="77777777" w:rsidR="009D6F9D" w:rsidRPr="00D12987" w:rsidRDefault="009D6F9D" w:rsidP="00E10074">
                                <w:pPr>
                                  <w:spacing w:before="40" w:after="40"/>
                                  <w:rPr>
                                    <w:rFonts w:ascii="Arial" w:hAnsi="Arial" w:cs="Arial"/>
                                    <w:noProof/>
                                    <w:color w:val="auto"/>
                                    <w:sz w:val="22"/>
                                  </w:rPr>
                                </w:pPr>
                              </w:p>
                            </w:tc>
                          </w:tr>
                          <w:tr w:rsidR="009D6F9D" w:rsidRPr="00D12987" w14:paraId="77E328B1" w14:textId="77777777" w:rsidTr="006B2498">
                            <w:tc>
                              <w:tcPr>
                                <w:tcW w:w="9838" w:type="dxa"/>
                                <w:shd w:val="clear" w:color="auto" w:fill="FFFFFF"/>
                              </w:tcPr>
                              <w:p w14:paraId="2AED97BE" w14:textId="77777777" w:rsidR="009D6F9D" w:rsidRPr="00D12987" w:rsidRDefault="009D6F9D" w:rsidP="00E10074">
                                <w:pPr>
                                  <w:spacing w:before="40" w:after="40"/>
                                  <w:rPr>
                                    <w:rFonts w:ascii="Arial" w:hAnsi="Arial" w:cs="Arial"/>
                                    <w:noProof/>
                                    <w:color w:val="auto"/>
                                    <w:sz w:val="22"/>
                                  </w:rPr>
                                </w:pPr>
                              </w:p>
                            </w:tc>
                          </w:tr>
                          <w:tr w:rsidR="009D6F9D" w:rsidRPr="00D12987" w14:paraId="01B16A34" w14:textId="77777777" w:rsidTr="00144B77">
                            <w:tc>
                              <w:tcPr>
                                <w:tcW w:w="9838" w:type="dxa"/>
                                <w:tcBorders>
                                  <w:bottom w:val="dotted" w:sz="4" w:space="0" w:color="auto"/>
                                </w:tcBorders>
                                <w:shd w:val="clear" w:color="auto" w:fill="FFFFFF"/>
                              </w:tcPr>
                              <w:p w14:paraId="609CFD61" w14:textId="77777777" w:rsidR="009D6F9D" w:rsidRPr="00D12987" w:rsidRDefault="009D6F9D" w:rsidP="00E10074">
                                <w:pPr>
                                  <w:spacing w:before="40" w:after="40"/>
                                  <w:rPr>
                                    <w:rFonts w:ascii="Arial" w:hAnsi="Arial" w:cs="Arial"/>
                                    <w:noProof/>
                                    <w:color w:val="auto"/>
                                    <w:sz w:val="22"/>
                                  </w:rPr>
                                </w:pPr>
                              </w:p>
                            </w:tc>
                          </w:tr>
                          <w:tr w:rsidR="009D6F9D" w:rsidRPr="00D12987" w14:paraId="60B254A0" w14:textId="77777777" w:rsidTr="00144B77">
                            <w:tc>
                              <w:tcPr>
                                <w:tcW w:w="9838" w:type="dxa"/>
                                <w:tcBorders>
                                  <w:bottom w:val="nil"/>
                                </w:tcBorders>
                                <w:shd w:val="clear" w:color="auto" w:fill="FFFFFF"/>
                              </w:tcPr>
                              <w:p w14:paraId="0E43F8F4" w14:textId="77777777" w:rsidR="009D6F9D" w:rsidRPr="00D12987" w:rsidRDefault="009D6F9D" w:rsidP="00E10074">
                                <w:pPr>
                                  <w:spacing w:before="40" w:after="40"/>
                                  <w:rPr>
                                    <w:rFonts w:ascii="Arial" w:hAnsi="Arial" w:cs="Arial"/>
                                    <w:noProof/>
                                    <w:color w:val="auto"/>
                                    <w:sz w:val="22"/>
                                  </w:rPr>
                                </w:pPr>
                              </w:p>
                            </w:tc>
                          </w:tr>
                        </w:tbl>
                        <w:p w14:paraId="34656082" w14:textId="77777777" w:rsidR="009D6F9D" w:rsidRDefault="009D6F9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8325C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.9pt;margin-top:-270.25pt;width:492.2pt;height:1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" filled="f" stroked="f">
              <v:textbox>
                <w:txbxContent>
                  <w:tbl>
                    <w:tblPr>
                      <w:tblW w:w="9838" w:type="dxa"/>
                      <w:tblInd w:w="-52" w:type="dxa"/>
                      <w:tblBorders>
                        <w:top w:val="dotted" w:sz="4" w:space="0" w:color="auto"/>
                        <w:bottom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9838"/>
                    </w:tblGrid>
                    <w:tr w:rsidR="009D6F9D" w:rsidRPr="00D12987" w14:paraId="100E8349" w14:textId="77777777" w:rsidTr="006B2498">
                      <w:trPr>
                        <w:cantSplit/>
                      </w:trPr>
                      <w:tc>
                        <w:tcPr>
                          <w:tcW w:w="9838" w:type="dxa"/>
                          <w:vAlign w:val="bottom"/>
                        </w:tcPr>
                        <w:p w14:paraId="3435D3E3" w14:textId="77777777" w:rsidR="009D6F9D" w:rsidRPr="00927176" w:rsidRDefault="009D6F9D" w:rsidP="00E10074">
                          <w:pPr>
                            <w:spacing w:before="40" w:after="40"/>
                            <w:rPr>
                              <w:rFonts w:ascii="Arial" w:hAnsi="Arial"/>
                              <w:color w:val="FFFFFF" w:themeColor="background1"/>
                              <w:sz w:val="28"/>
                            </w:rPr>
                          </w:pPr>
                          <w:r w:rsidRPr="00927176">
                            <w:rPr>
                              <w:rFonts w:ascii="Arial" w:hAnsi="Arial"/>
                              <w:smallCaps/>
                              <w:color w:val="FFFFFF" w:themeColor="background1"/>
                              <w:sz w:val="28"/>
                              <w:lang w:val="en"/>
                            </w:rPr>
                            <w:t xml:space="preserve"> Reason for Referral: </w:t>
                          </w:r>
                        </w:p>
                      </w:tc>
                    </w:tr>
                    <w:tr w:rsidR="009D6F9D" w:rsidRPr="00D12987" w14:paraId="036AA212" w14:textId="77777777" w:rsidTr="006B2498">
                      <w:tc>
                        <w:tcPr>
                          <w:tcW w:w="9838" w:type="dxa"/>
                          <w:shd w:val="clear" w:color="auto" w:fill="FFFFFF"/>
                        </w:tcPr>
                        <w:p w14:paraId="17CF3681" w14:textId="77777777" w:rsidR="009D6F9D" w:rsidRPr="00D12987" w:rsidRDefault="009D6F9D" w:rsidP="00E10074">
                          <w:pPr>
                            <w:spacing w:before="40" w:after="40"/>
                            <w:rPr>
                              <w:rFonts w:ascii="Arial" w:hAnsi="Arial" w:cs="Arial"/>
                              <w:noProof/>
                              <w:color w:val="auto"/>
                              <w:sz w:val="22"/>
                            </w:rPr>
                          </w:pPr>
                        </w:p>
                      </w:tc>
                    </w:tr>
                    <w:tr w:rsidR="009D6F9D" w:rsidRPr="00D12987" w14:paraId="019ACE6B" w14:textId="77777777" w:rsidTr="006B2498">
                      <w:tc>
                        <w:tcPr>
                          <w:tcW w:w="9838" w:type="dxa"/>
                          <w:shd w:val="clear" w:color="auto" w:fill="FFFFFF"/>
                        </w:tcPr>
                        <w:p w14:paraId="2CD850A6" w14:textId="77777777" w:rsidR="009D6F9D" w:rsidRPr="00D12987" w:rsidRDefault="009D6F9D" w:rsidP="00E10074">
                          <w:pPr>
                            <w:spacing w:before="40" w:after="40"/>
                            <w:rPr>
                              <w:rFonts w:ascii="Arial" w:hAnsi="Arial" w:cs="Arial"/>
                              <w:noProof/>
                              <w:color w:val="auto"/>
                              <w:sz w:val="22"/>
                            </w:rPr>
                          </w:pPr>
                        </w:p>
                      </w:tc>
                    </w:tr>
                    <w:tr w:rsidR="009D6F9D" w:rsidRPr="00D12987" w14:paraId="77E328B1" w14:textId="77777777" w:rsidTr="006B2498">
                      <w:tc>
                        <w:tcPr>
                          <w:tcW w:w="9838" w:type="dxa"/>
                          <w:shd w:val="clear" w:color="auto" w:fill="FFFFFF"/>
                        </w:tcPr>
                        <w:p w14:paraId="2AED97BE" w14:textId="77777777" w:rsidR="009D6F9D" w:rsidRPr="00D12987" w:rsidRDefault="009D6F9D" w:rsidP="00E10074">
                          <w:pPr>
                            <w:spacing w:before="40" w:after="40"/>
                            <w:rPr>
                              <w:rFonts w:ascii="Arial" w:hAnsi="Arial" w:cs="Arial"/>
                              <w:noProof/>
                              <w:color w:val="auto"/>
                              <w:sz w:val="22"/>
                            </w:rPr>
                          </w:pPr>
                        </w:p>
                      </w:tc>
                    </w:tr>
                    <w:tr w:rsidR="009D6F9D" w:rsidRPr="00D12987" w14:paraId="01B16A34" w14:textId="77777777" w:rsidTr="00144B77">
                      <w:tc>
                        <w:tcPr>
                          <w:tcW w:w="9838" w:type="dxa"/>
                          <w:tcBorders>
                            <w:bottom w:val="dotted" w:sz="4" w:space="0" w:color="auto"/>
                          </w:tcBorders>
                          <w:shd w:val="clear" w:color="auto" w:fill="FFFFFF"/>
                        </w:tcPr>
                        <w:p w14:paraId="609CFD61" w14:textId="77777777" w:rsidR="009D6F9D" w:rsidRPr="00D12987" w:rsidRDefault="009D6F9D" w:rsidP="00E10074">
                          <w:pPr>
                            <w:spacing w:before="40" w:after="40"/>
                            <w:rPr>
                              <w:rFonts w:ascii="Arial" w:hAnsi="Arial" w:cs="Arial"/>
                              <w:noProof/>
                              <w:color w:val="auto"/>
                              <w:sz w:val="22"/>
                            </w:rPr>
                          </w:pPr>
                        </w:p>
                      </w:tc>
                    </w:tr>
                    <w:tr w:rsidR="009D6F9D" w:rsidRPr="00D12987" w14:paraId="60B254A0" w14:textId="77777777" w:rsidTr="00144B77">
                      <w:tc>
                        <w:tcPr>
                          <w:tcW w:w="9838" w:type="dxa"/>
                          <w:tcBorders>
                            <w:bottom w:val="nil"/>
                          </w:tcBorders>
                          <w:shd w:val="clear" w:color="auto" w:fill="FFFFFF"/>
                        </w:tcPr>
                        <w:p w14:paraId="0E43F8F4" w14:textId="77777777" w:rsidR="009D6F9D" w:rsidRPr="00D12987" w:rsidRDefault="009D6F9D" w:rsidP="00E10074">
                          <w:pPr>
                            <w:spacing w:before="40" w:after="40"/>
                            <w:rPr>
                              <w:rFonts w:ascii="Arial" w:hAnsi="Arial" w:cs="Arial"/>
                              <w:noProof/>
                              <w:color w:val="auto"/>
                              <w:sz w:val="22"/>
                            </w:rPr>
                          </w:pPr>
                        </w:p>
                      </w:tc>
                    </w:tr>
                  </w:tbl>
                  <w:p w14:paraId="34656082" w14:textId="77777777" w:rsidR="009D6F9D" w:rsidRDefault="009D6F9D"/>
                </w:txbxContent>
              </v:textbox>
            </v:shape>
          </w:pict>
        </mc:Fallback>
      </mc:AlternateContent>
    </w:r>
    <w:r w:rsidRPr="00B94416">
      <w:rPr>
        <w:rFonts w:ascii="Arial" w:eastAsiaTheme="majorEastAsia" w:hAnsi="Arial" w:cs="Arial"/>
        <w:b/>
      </w:rPr>
      <w:ptab w:relativeTo="margin" w:alignment="right" w:leader="none"/>
    </w:r>
    <w:r w:rsidRPr="00B94416">
      <w:rPr>
        <w:rFonts w:ascii="Arial" w:eastAsiaTheme="majorEastAsia" w:hAnsi="Arial" w:cs="Arial"/>
        <w:b/>
      </w:rPr>
      <w:t xml:space="preserve">Page </w:t>
    </w:r>
    <w:r w:rsidRPr="00B94416">
      <w:rPr>
        <w:rFonts w:ascii="Arial" w:eastAsiaTheme="minorEastAsia" w:hAnsi="Arial" w:cs="Arial"/>
        <w:b/>
      </w:rPr>
      <w:fldChar w:fldCharType="begin"/>
    </w:r>
    <w:r w:rsidRPr="00B94416">
      <w:rPr>
        <w:rFonts w:ascii="Arial" w:hAnsi="Arial" w:cs="Arial"/>
        <w:b/>
      </w:rPr>
      <w:instrText xml:space="preserve"> PAGE   \* MERGEFORMAT </w:instrText>
    </w:r>
    <w:r w:rsidRPr="00B94416">
      <w:rPr>
        <w:rFonts w:ascii="Arial" w:eastAsiaTheme="minorEastAsia" w:hAnsi="Arial" w:cs="Arial"/>
        <w:b/>
      </w:rPr>
      <w:fldChar w:fldCharType="separate"/>
    </w:r>
    <w:r w:rsidR="0010648B" w:rsidRPr="0010648B">
      <w:rPr>
        <w:rFonts w:ascii="Arial" w:eastAsiaTheme="majorEastAsia" w:hAnsi="Arial" w:cs="Arial"/>
        <w:b/>
        <w:noProof/>
      </w:rPr>
      <w:t>1</w:t>
    </w:r>
    <w:r w:rsidRPr="00B94416">
      <w:rPr>
        <w:rFonts w:ascii="Arial" w:eastAsiaTheme="majorEastAsia" w:hAnsi="Arial" w:cs="Arial"/>
        <w:b/>
        <w:noProof/>
      </w:rPr>
      <w:fldChar w:fldCharType="end"/>
    </w:r>
    <w:r w:rsidRPr="00B94416">
      <w:rPr>
        <w:rFonts w:ascii="Arial" w:eastAsiaTheme="majorEastAsia" w:hAnsi="Arial" w:cs="Arial"/>
        <w:b/>
        <w:noProof/>
      </w:rPr>
      <w:t xml:space="preserve"> of 2</w:t>
    </w:r>
  </w:p>
  <w:p w14:paraId="01EB60AF" w14:textId="77777777" w:rsidR="009D6F9D" w:rsidRPr="007501F5" w:rsidRDefault="00EC5673" w:rsidP="00410E01">
    <w:pPr>
      <w:pStyle w:val="Footer"/>
      <w:pBdr>
        <w:between w:val="thinThickSmallGap" w:sz="18" w:space="1" w:color="464E56"/>
      </w:pBdr>
      <w:jc w:val="right"/>
      <w:rPr>
        <w:rFonts w:ascii="Arial" w:eastAsiaTheme="minorEastAsia" w:hAnsi="Arial" w:cs="Arial"/>
        <w:noProof/>
        <w:color w:val="851130"/>
        <w:sz w:val="16"/>
        <w:szCs w:val="16"/>
      </w:rPr>
    </w:pPr>
    <w:r>
      <w:rPr>
        <w:rFonts w:ascii="Arial" w:eastAsiaTheme="minorEastAsia" w:hAnsi="Arial" w:cs="Arial"/>
        <w:b/>
        <w:noProof/>
        <w:color w:val="007A91"/>
        <w:sz w:val="16"/>
        <w:szCs w:val="16"/>
      </w:rPr>
      <w:drawing>
        <wp:anchor distT="0" distB="0" distL="114300" distR="114300" simplePos="0" relativeHeight="251674624" behindDoc="0" locked="0" layoutInCell="1" allowOverlap="1" wp14:anchorId="3E9CC4ED" wp14:editId="1F3B9CA7">
          <wp:simplePos x="0" y="0"/>
          <wp:positionH relativeFrom="column">
            <wp:posOffset>-37298</wp:posOffset>
          </wp:positionH>
          <wp:positionV relativeFrom="paragraph">
            <wp:posOffset>125701</wp:posOffset>
          </wp:positionV>
          <wp:extent cx="2878372" cy="43218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S 20MHPHDS 20CMYK_Full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2698" cy="438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6F9D" w:rsidRPr="00252977">
      <w:rPr>
        <w:rFonts w:ascii="Arial" w:eastAsiaTheme="minorEastAsia" w:hAnsi="Arial" w:cs="Arial"/>
        <w:b/>
        <w:noProof/>
        <w:color w:val="007A91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F5835E" wp14:editId="01BD78AE">
              <wp:simplePos x="0" y="0"/>
              <wp:positionH relativeFrom="column">
                <wp:posOffset>-1094740</wp:posOffset>
              </wp:positionH>
              <wp:positionV relativeFrom="page">
                <wp:posOffset>7434580</wp:posOffset>
              </wp:positionV>
              <wp:extent cx="114300" cy="0"/>
              <wp:effectExtent l="0" t="0" r="0" b="0"/>
              <wp:wrapNone/>
              <wp:docPr id="28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6AC05D" id="Straight Connector 2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6.2pt,585.4pt" to="-77.2pt,5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" strokecolor="#969696">
              <w10:wrap anchory="page"/>
              <w10:anchorlock/>
            </v:line>
          </w:pict>
        </mc:Fallback>
      </mc:AlternateContent>
    </w:r>
    <w:r w:rsidR="009D6F9D" w:rsidRPr="00252977">
      <w:rPr>
        <w:rFonts w:ascii="Arial" w:eastAsiaTheme="minorEastAsia" w:hAnsi="Arial" w:cs="Arial"/>
        <w:b/>
        <w:noProof/>
        <w:color w:val="007A91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CCB6248" wp14:editId="01865168">
              <wp:simplePos x="0" y="0"/>
              <wp:positionH relativeFrom="column">
                <wp:posOffset>-1094740</wp:posOffset>
              </wp:positionH>
              <wp:positionV relativeFrom="page">
                <wp:posOffset>3891280</wp:posOffset>
              </wp:positionV>
              <wp:extent cx="114300" cy="0"/>
              <wp:effectExtent l="0" t="0" r="0" b="0"/>
              <wp:wrapNone/>
              <wp:docPr id="29" name="Straight Connector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091A85" id="Straight Connector 2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6.2pt,306.4pt" to="-77.2pt,3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" strokecolor="#969696">
              <w10:wrap anchory="page"/>
              <w10:anchorlock/>
            </v:line>
          </w:pict>
        </mc:Fallback>
      </mc:AlternateContent>
    </w:r>
    <w:r w:rsidR="009D6F9D" w:rsidRPr="00252977">
      <w:rPr>
        <w:rFonts w:ascii="Arial" w:eastAsiaTheme="minorEastAsia" w:hAnsi="Arial" w:cs="Arial"/>
        <w:b/>
        <w:noProof/>
        <w:color w:val="007A91"/>
        <w:sz w:val="16"/>
        <w:szCs w:val="16"/>
      </w:rPr>
      <w:t>Centre for Clinical Interventions</w:t>
    </w:r>
    <w:r w:rsidR="009D6F9D" w:rsidRPr="00252977">
      <w:rPr>
        <w:rFonts w:ascii="Arial" w:eastAsiaTheme="minorEastAsia" w:hAnsi="Arial" w:cs="Arial"/>
        <w:noProof/>
        <w:color w:val="007A91"/>
        <w:sz w:val="14"/>
        <w:szCs w:val="16"/>
      </w:rPr>
      <w:t xml:space="preserve"> </w:t>
    </w:r>
    <w:r w:rsidR="009D6F9D" w:rsidRPr="00335EBC">
      <w:rPr>
        <w:rFonts w:ascii="Arial" w:eastAsiaTheme="minorEastAsia" w:hAnsi="Arial" w:cs="Arial"/>
        <w:b/>
        <w:bCs/>
        <w:noProof/>
        <w:color w:val="808080"/>
        <w:sz w:val="14"/>
        <w:szCs w:val="16"/>
      </w:rPr>
      <w:t>|</w:t>
    </w:r>
    <w:r w:rsidR="009D6F9D" w:rsidRPr="00335EBC">
      <w:rPr>
        <w:rFonts w:ascii="Arial" w:eastAsiaTheme="minorEastAsia" w:hAnsi="Arial" w:cs="Arial"/>
        <w:noProof/>
        <w:color w:val="007CB2"/>
        <w:sz w:val="14"/>
        <w:szCs w:val="16"/>
      </w:rPr>
      <w:t xml:space="preserve"> </w:t>
    </w:r>
    <w:r w:rsidR="009D6F9D" w:rsidRPr="00252977">
      <w:rPr>
        <w:rFonts w:ascii="Arial" w:eastAsiaTheme="minorEastAsia" w:hAnsi="Arial" w:cs="Arial"/>
        <w:noProof/>
        <w:color w:val="007A91"/>
        <w:sz w:val="14"/>
        <w:szCs w:val="16"/>
      </w:rPr>
      <w:t>Psycho</w:t>
    </w:r>
    <w:r w:rsidR="009D6F9D">
      <w:rPr>
        <w:rFonts w:ascii="Arial" w:eastAsiaTheme="minorEastAsia" w:hAnsi="Arial" w:cs="Arial"/>
        <w:noProof/>
        <w:color w:val="007A91"/>
        <w:sz w:val="14"/>
        <w:szCs w:val="16"/>
      </w:rPr>
      <w:t>logical T</w:t>
    </w:r>
    <w:r w:rsidR="009D6F9D" w:rsidRPr="00252977">
      <w:rPr>
        <w:rFonts w:ascii="Arial" w:eastAsiaTheme="minorEastAsia" w:hAnsi="Arial" w:cs="Arial"/>
        <w:noProof/>
        <w:color w:val="007A91"/>
        <w:sz w:val="14"/>
        <w:szCs w:val="16"/>
      </w:rPr>
      <w:t>herapy</w:t>
    </w:r>
    <w:r w:rsidR="009D6F9D" w:rsidRPr="00335EBC">
      <w:rPr>
        <w:rFonts w:ascii="Arial" w:eastAsiaTheme="minorEastAsia" w:hAnsi="Arial" w:cs="Arial"/>
        <w:noProof/>
        <w:color w:val="851130"/>
        <w:sz w:val="14"/>
        <w:szCs w:val="16"/>
      </w:rPr>
      <w:t xml:space="preserve"> </w:t>
    </w:r>
    <w:r w:rsidR="009D6F9D" w:rsidRPr="00335EBC">
      <w:rPr>
        <w:rFonts w:ascii="Arial" w:eastAsiaTheme="minorEastAsia" w:hAnsi="Arial" w:cs="Arial"/>
        <w:b/>
        <w:bCs/>
        <w:noProof/>
        <w:color w:val="808080"/>
        <w:sz w:val="14"/>
        <w:szCs w:val="16"/>
      </w:rPr>
      <w:t>|</w:t>
    </w:r>
    <w:r w:rsidR="009D6F9D" w:rsidRPr="00335EBC">
      <w:rPr>
        <w:rFonts w:ascii="Arial" w:eastAsiaTheme="minorEastAsia" w:hAnsi="Arial" w:cs="Arial"/>
        <w:noProof/>
        <w:color w:val="007CB2"/>
        <w:sz w:val="14"/>
        <w:szCs w:val="16"/>
      </w:rPr>
      <w:t xml:space="preserve"> </w:t>
    </w:r>
    <w:r w:rsidR="009D6F9D" w:rsidRPr="00252977">
      <w:rPr>
        <w:rFonts w:ascii="Arial" w:eastAsiaTheme="minorEastAsia" w:hAnsi="Arial" w:cs="Arial"/>
        <w:noProof/>
        <w:color w:val="007A91"/>
        <w:sz w:val="14"/>
        <w:szCs w:val="16"/>
      </w:rPr>
      <w:t>Research</w:t>
    </w:r>
    <w:r w:rsidR="009D6F9D" w:rsidRPr="00335EBC">
      <w:rPr>
        <w:rFonts w:ascii="Arial" w:eastAsiaTheme="minorEastAsia" w:hAnsi="Arial" w:cs="Arial"/>
        <w:noProof/>
        <w:color w:val="851130"/>
        <w:sz w:val="14"/>
        <w:szCs w:val="16"/>
      </w:rPr>
      <w:t xml:space="preserve"> </w:t>
    </w:r>
    <w:r w:rsidR="009D6F9D" w:rsidRPr="00335EBC">
      <w:rPr>
        <w:rFonts w:ascii="Arial" w:eastAsiaTheme="minorEastAsia" w:hAnsi="Arial" w:cs="Arial"/>
        <w:b/>
        <w:bCs/>
        <w:noProof/>
        <w:color w:val="808080"/>
        <w:sz w:val="14"/>
        <w:szCs w:val="16"/>
      </w:rPr>
      <w:t>|</w:t>
    </w:r>
    <w:r w:rsidR="009D6F9D" w:rsidRPr="00335EBC">
      <w:rPr>
        <w:rFonts w:ascii="Arial" w:eastAsiaTheme="minorEastAsia" w:hAnsi="Arial" w:cs="Arial"/>
        <w:noProof/>
        <w:color w:val="007CB2"/>
        <w:sz w:val="14"/>
        <w:szCs w:val="16"/>
      </w:rPr>
      <w:t xml:space="preserve"> </w:t>
    </w:r>
    <w:r w:rsidR="009D6F9D" w:rsidRPr="00252977">
      <w:rPr>
        <w:rFonts w:ascii="Arial" w:eastAsiaTheme="minorEastAsia" w:hAnsi="Arial" w:cs="Arial"/>
        <w:noProof/>
        <w:color w:val="007A91"/>
        <w:sz w:val="14"/>
        <w:szCs w:val="16"/>
      </w:rPr>
      <w:t>Training</w:t>
    </w:r>
  </w:p>
  <w:p w14:paraId="3DE8C389" w14:textId="77777777" w:rsidR="009D6F9D" w:rsidRPr="00252977" w:rsidRDefault="009D6F9D" w:rsidP="007501F5">
    <w:pPr>
      <w:jc w:val="right"/>
      <w:rPr>
        <w:rFonts w:ascii="Arial" w:eastAsiaTheme="minorEastAsia" w:hAnsi="Arial" w:cs="Arial"/>
        <w:noProof/>
        <w:color w:val="007A91"/>
        <w:sz w:val="16"/>
        <w:szCs w:val="16"/>
      </w:rPr>
    </w:pPr>
    <w:r w:rsidRPr="00252977">
      <w:rPr>
        <w:rFonts w:ascii="Arial" w:eastAsiaTheme="minorEastAsia" w:hAnsi="Arial" w:cs="Arial"/>
        <w:noProof/>
        <w:color w:val="007A91"/>
        <w:sz w:val="16"/>
        <w:szCs w:val="16"/>
      </w:rPr>
      <w:t>223 James Street, Northbridge Western Australia 6003</w:t>
    </w:r>
  </w:p>
  <w:p w14:paraId="25A22DD3" w14:textId="77777777" w:rsidR="009D6F9D" w:rsidRDefault="009D6F9D" w:rsidP="007501F5">
    <w:pPr>
      <w:jc w:val="right"/>
      <w:rPr>
        <w:rFonts w:ascii="Arial" w:eastAsiaTheme="minorEastAsia" w:hAnsi="Arial" w:cs="Arial"/>
        <w:b/>
        <w:noProof/>
        <w:color w:val="851130"/>
        <w:sz w:val="16"/>
        <w:szCs w:val="16"/>
      </w:rPr>
    </w:pPr>
    <w:r w:rsidRPr="00252977">
      <w:rPr>
        <w:rFonts w:ascii="Arial" w:eastAsiaTheme="minorEastAsia" w:hAnsi="Arial" w:cs="Arial"/>
        <w:noProof/>
        <w:color w:val="007A91"/>
        <w:sz w:val="16"/>
        <w:szCs w:val="16"/>
      </w:rPr>
      <w:t xml:space="preserve">T: +61 8 </w:t>
    </w:r>
    <w:r w:rsidRPr="00252977">
      <w:rPr>
        <w:rFonts w:ascii="Arial" w:eastAsiaTheme="minorEastAsia" w:hAnsi="Arial" w:cs="Arial"/>
        <w:b/>
        <w:noProof/>
        <w:color w:val="007A91"/>
        <w:sz w:val="16"/>
        <w:szCs w:val="16"/>
      </w:rPr>
      <w:t>9227 4399</w:t>
    </w:r>
    <w:r w:rsidRPr="00252977">
      <w:rPr>
        <w:rFonts w:ascii="Arial" w:eastAsiaTheme="minorEastAsia" w:hAnsi="Arial" w:cs="Arial"/>
        <w:noProof/>
        <w:color w:val="007A91"/>
        <w:sz w:val="16"/>
        <w:szCs w:val="16"/>
      </w:rPr>
      <w:t xml:space="preserve"> </w:t>
    </w:r>
    <w:r w:rsidRPr="007501F5">
      <w:rPr>
        <w:rFonts w:ascii="Arial" w:eastAsiaTheme="minorEastAsia" w:hAnsi="Arial" w:cs="Arial"/>
        <w:b/>
        <w:bCs/>
        <w:noProof/>
        <w:color w:val="808080"/>
        <w:sz w:val="16"/>
        <w:szCs w:val="16"/>
      </w:rPr>
      <w:t>|</w:t>
    </w:r>
    <w:r w:rsidRPr="007501F5">
      <w:rPr>
        <w:rFonts w:ascii="Arial" w:eastAsiaTheme="minorEastAsia" w:hAnsi="Arial" w:cs="Arial"/>
        <w:noProof/>
        <w:color w:val="007CB2"/>
        <w:sz w:val="16"/>
        <w:szCs w:val="16"/>
      </w:rPr>
      <w:t xml:space="preserve"> </w:t>
    </w:r>
    <w:r w:rsidRPr="00252977">
      <w:rPr>
        <w:rFonts w:ascii="Arial" w:eastAsiaTheme="minorEastAsia" w:hAnsi="Arial" w:cs="Arial"/>
        <w:noProof/>
        <w:color w:val="007A91"/>
        <w:sz w:val="16"/>
        <w:szCs w:val="16"/>
      </w:rPr>
      <w:t xml:space="preserve">F: +61 8 </w:t>
    </w:r>
    <w:r w:rsidRPr="00252977">
      <w:rPr>
        <w:rFonts w:ascii="Arial" w:eastAsiaTheme="minorEastAsia" w:hAnsi="Arial" w:cs="Arial"/>
        <w:b/>
        <w:noProof/>
        <w:color w:val="007A91"/>
        <w:sz w:val="16"/>
        <w:szCs w:val="16"/>
      </w:rPr>
      <w:t>9328 5911</w:t>
    </w:r>
  </w:p>
  <w:p w14:paraId="59C4B3F8" w14:textId="77777777" w:rsidR="009D6F9D" w:rsidRPr="007501F5" w:rsidRDefault="009D6F9D" w:rsidP="007501F5">
    <w:pPr>
      <w:jc w:val="right"/>
      <w:rPr>
        <w:rFonts w:eastAsiaTheme="minorEastAsia"/>
        <w:noProof/>
        <w:color w:val="851130"/>
        <w:sz w:val="22"/>
        <w:szCs w:val="10"/>
      </w:rPr>
    </w:pPr>
    <w:r w:rsidRPr="00252977">
      <w:rPr>
        <w:rFonts w:ascii="Arial" w:eastAsiaTheme="minorEastAsia" w:hAnsi="Arial" w:cs="Arial"/>
        <w:noProof/>
        <w:color w:val="007A91"/>
        <w:sz w:val="16"/>
        <w:szCs w:val="16"/>
      </w:rPr>
      <w:t xml:space="preserve">E: </w:t>
    </w:r>
    <w:hyperlink r:id="rId2" w:history="1">
      <w:r w:rsidRPr="00252977">
        <w:rPr>
          <w:rStyle w:val="Hyperlink"/>
          <w:rFonts w:eastAsiaTheme="minorEastAsia" w:cs="Arial"/>
          <w:b/>
          <w:noProof/>
          <w:color w:val="007A91"/>
          <w:sz w:val="16"/>
          <w:szCs w:val="16"/>
          <w:u w:val="none"/>
        </w:rPr>
        <w:t>info.cci@health.wa.gov.au</w:t>
      </w:r>
    </w:hyperlink>
    <w:r w:rsidRPr="007501F5">
      <w:rPr>
        <w:rFonts w:ascii="Arial" w:eastAsiaTheme="minorEastAsia" w:hAnsi="Arial" w:cs="Arial"/>
        <w:noProof/>
        <w:color w:val="851130"/>
        <w:sz w:val="16"/>
        <w:szCs w:val="16"/>
      </w:rPr>
      <w:t xml:space="preserve">  </w:t>
    </w:r>
    <w:r w:rsidRPr="007501F5">
      <w:rPr>
        <w:rFonts w:ascii="Arial" w:eastAsiaTheme="minorEastAsia" w:hAnsi="Arial" w:cs="Arial"/>
        <w:b/>
        <w:bCs/>
        <w:noProof/>
        <w:color w:val="808080"/>
        <w:sz w:val="16"/>
        <w:szCs w:val="16"/>
      </w:rPr>
      <w:t>|</w:t>
    </w:r>
    <w:r w:rsidRPr="007501F5">
      <w:rPr>
        <w:rFonts w:ascii="Arial" w:eastAsiaTheme="minorEastAsia" w:hAnsi="Arial" w:cs="Arial"/>
        <w:noProof/>
        <w:color w:val="007CB2"/>
        <w:sz w:val="16"/>
        <w:szCs w:val="16"/>
      </w:rPr>
      <w:t xml:space="preserve">  </w:t>
    </w:r>
    <w:r w:rsidRPr="00252977">
      <w:rPr>
        <w:rFonts w:ascii="Arial" w:eastAsiaTheme="minorEastAsia" w:hAnsi="Arial" w:cs="Arial"/>
        <w:noProof/>
        <w:color w:val="007A91"/>
        <w:sz w:val="16"/>
        <w:szCs w:val="16"/>
      </w:rPr>
      <w:t>www.cci.health.wa.gov.au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9EEC8" w14:textId="77777777" w:rsidR="009D6F9D" w:rsidRDefault="009D6F9D" w:rsidP="00B94416">
      <w:r>
        <w:separator/>
      </w:r>
    </w:p>
  </w:footnote>
  <w:footnote w:type="continuationSeparator" w:id="0">
    <w:p w14:paraId="1F8020E8" w14:textId="77777777" w:rsidR="009D6F9D" w:rsidRDefault="009D6F9D" w:rsidP="00B94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FD5"/>
    <w:multiLevelType w:val="hybridMultilevel"/>
    <w:tmpl w:val="0B54FA9E"/>
    <w:lvl w:ilvl="0" w:tplc="1974EA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A0CA7"/>
    <w:multiLevelType w:val="singleLevel"/>
    <w:tmpl w:val="E1704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F82B21"/>
    <w:multiLevelType w:val="hybridMultilevel"/>
    <w:tmpl w:val="8DA46B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E10B0"/>
    <w:multiLevelType w:val="hybridMultilevel"/>
    <w:tmpl w:val="DDDCE2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955E63"/>
    <w:multiLevelType w:val="hybridMultilevel"/>
    <w:tmpl w:val="7598D8C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A95770"/>
    <w:multiLevelType w:val="hybridMultilevel"/>
    <w:tmpl w:val="33F00B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2E5F94"/>
    <w:multiLevelType w:val="singleLevel"/>
    <w:tmpl w:val="E1704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6F207DC"/>
    <w:multiLevelType w:val="singleLevel"/>
    <w:tmpl w:val="C4E4F4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717650">
    <w:abstractNumId w:val="8"/>
  </w:num>
  <w:num w:numId="2" w16cid:durableId="1156265283">
    <w:abstractNumId w:val="1"/>
  </w:num>
  <w:num w:numId="3" w16cid:durableId="1206793825">
    <w:abstractNumId w:val="6"/>
  </w:num>
  <w:num w:numId="4" w16cid:durableId="1237665504">
    <w:abstractNumId w:val="7"/>
  </w:num>
  <w:num w:numId="5" w16cid:durableId="1459180849">
    <w:abstractNumId w:val="4"/>
  </w:num>
  <w:num w:numId="6" w16cid:durableId="287780781">
    <w:abstractNumId w:val="2"/>
  </w:num>
  <w:num w:numId="7" w16cid:durableId="1388652012">
    <w:abstractNumId w:val="0"/>
  </w:num>
  <w:num w:numId="8" w16cid:durableId="1633709097">
    <w:abstractNumId w:val="5"/>
  </w:num>
  <w:num w:numId="9" w16cid:durableId="486432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FNjDIHhuBJQmNeE5XMQMCFyPqTno0UeFORfok+JLBMn7c39GNKGFgy9WiNRQFa/rhjY0BHwg5vU+vCVe/O+PvA==" w:salt="Kuj2JpEDzO3QYtRLSpIxNw=="/>
  <w:defaultTabStop w:val="720"/>
  <w:evenAndOddHeaders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987"/>
    <w:rsid w:val="000111D2"/>
    <w:rsid w:val="00017BB4"/>
    <w:rsid w:val="00035B14"/>
    <w:rsid w:val="00050636"/>
    <w:rsid w:val="0009150C"/>
    <w:rsid w:val="00094B01"/>
    <w:rsid w:val="000A1999"/>
    <w:rsid w:val="000A2998"/>
    <w:rsid w:val="000E3DCA"/>
    <w:rsid w:val="000F5B57"/>
    <w:rsid w:val="00105807"/>
    <w:rsid w:val="0010648B"/>
    <w:rsid w:val="00110751"/>
    <w:rsid w:val="00116CB6"/>
    <w:rsid w:val="001437E0"/>
    <w:rsid w:val="00144B77"/>
    <w:rsid w:val="001669A4"/>
    <w:rsid w:val="00171B7B"/>
    <w:rsid w:val="0017594A"/>
    <w:rsid w:val="00190D7E"/>
    <w:rsid w:val="001A231C"/>
    <w:rsid w:val="001A2C14"/>
    <w:rsid w:val="001B2895"/>
    <w:rsid w:val="001B3FA8"/>
    <w:rsid w:val="001C587F"/>
    <w:rsid w:val="001C7D1F"/>
    <w:rsid w:val="001E54D2"/>
    <w:rsid w:val="001F6030"/>
    <w:rsid w:val="001F68E9"/>
    <w:rsid w:val="00220E8F"/>
    <w:rsid w:val="00233DF2"/>
    <w:rsid w:val="00234400"/>
    <w:rsid w:val="00252977"/>
    <w:rsid w:val="002936DB"/>
    <w:rsid w:val="002C7D7D"/>
    <w:rsid w:val="0031093C"/>
    <w:rsid w:val="00312C42"/>
    <w:rsid w:val="00335EBC"/>
    <w:rsid w:val="00343EAC"/>
    <w:rsid w:val="00343EF2"/>
    <w:rsid w:val="00345D71"/>
    <w:rsid w:val="00346851"/>
    <w:rsid w:val="00355004"/>
    <w:rsid w:val="00356353"/>
    <w:rsid w:val="0036519F"/>
    <w:rsid w:val="00372979"/>
    <w:rsid w:val="00390CF6"/>
    <w:rsid w:val="003929E7"/>
    <w:rsid w:val="003A2A78"/>
    <w:rsid w:val="003B0F9E"/>
    <w:rsid w:val="004006BD"/>
    <w:rsid w:val="00405B8E"/>
    <w:rsid w:val="00410E01"/>
    <w:rsid w:val="004264CA"/>
    <w:rsid w:val="00443541"/>
    <w:rsid w:val="0046091D"/>
    <w:rsid w:val="00466DB9"/>
    <w:rsid w:val="00471692"/>
    <w:rsid w:val="004A0A72"/>
    <w:rsid w:val="004A609E"/>
    <w:rsid w:val="004C2780"/>
    <w:rsid w:val="004C6126"/>
    <w:rsid w:val="004C6976"/>
    <w:rsid w:val="004D3885"/>
    <w:rsid w:val="004F5AE7"/>
    <w:rsid w:val="00524686"/>
    <w:rsid w:val="00534348"/>
    <w:rsid w:val="00544D22"/>
    <w:rsid w:val="0056716B"/>
    <w:rsid w:val="0057272E"/>
    <w:rsid w:val="00582565"/>
    <w:rsid w:val="005A37A0"/>
    <w:rsid w:val="005A409E"/>
    <w:rsid w:val="0060066D"/>
    <w:rsid w:val="00601257"/>
    <w:rsid w:val="00610002"/>
    <w:rsid w:val="00614F92"/>
    <w:rsid w:val="00637608"/>
    <w:rsid w:val="006407D1"/>
    <w:rsid w:val="006432E6"/>
    <w:rsid w:val="006646EE"/>
    <w:rsid w:val="00677229"/>
    <w:rsid w:val="006A5F35"/>
    <w:rsid w:val="006A7369"/>
    <w:rsid w:val="006B1DBE"/>
    <w:rsid w:val="006B2498"/>
    <w:rsid w:val="006B7BD6"/>
    <w:rsid w:val="006D6976"/>
    <w:rsid w:val="006E5686"/>
    <w:rsid w:val="006F52D0"/>
    <w:rsid w:val="007044C6"/>
    <w:rsid w:val="00717224"/>
    <w:rsid w:val="00747567"/>
    <w:rsid w:val="007501F5"/>
    <w:rsid w:val="00760F3D"/>
    <w:rsid w:val="00766DC9"/>
    <w:rsid w:val="0077027C"/>
    <w:rsid w:val="00777AF5"/>
    <w:rsid w:val="00780469"/>
    <w:rsid w:val="007D509F"/>
    <w:rsid w:val="007D793C"/>
    <w:rsid w:val="007E337B"/>
    <w:rsid w:val="007E726C"/>
    <w:rsid w:val="008102F4"/>
    <w:rsid w:val="008361AA"/>
    <w:rsid w:val="00841800"/>
    <w:rsid w:val="008452E1"/>
    <w:rsid w:val="00847C6C"/>
    <w:rsid w:val="00867348"/>
    <w:rsid w:val="00881846"/>
    <w:rsid w:val="00896500"/>
    <w:rsid w:val="00897837"/>
    <w:rsid w:val="008C538A"/>
    <w:rsid w:val="008D30E2"/>
    <w:rsid w:val="008D34F0"/>
    <w:rsid w:val="008F7FE4"/>
    <w:rsid w:val="00911BC9"/>
    <w:rsid w:val="00927176"/>
    <w:rsid w:val="00930DF8"/>
    <w:rsid w:val="00932E5F"/>
    <w:rsid w:val="00941580"/>
    <w:rsid w:val="00956D41"/>
    <w:rsid w:val="00963807"/>
    <w:rsid w:val="009668ED"/>
    <w:rsid w:val="00981DA1"/>
    <w:rsid w:val="0098307D"/>
    <w:rsid w:val="00990D6C"/>
    <w:rsid w:val="009949E4"/>
    <w:rsid w:val="00996F64"/>
    <w:rsid w:val="009D6F9D"/>
    <w:rsid w:val="00A04508"/>
    <w:rsid w:val="00A1187A"/>
    <w:rsid w:val="00A31ED4"/>
    <w:rsid w:val="00A74AA1"/>
    <w:rsid w:val="00A774D7"/>
    <w:rsid w:val="00A855B7"/>
    <w:rsid w:val="00A85625"/>
    <w:rsid w:val="00A91C4C"/>
    <w:rsid w:val="00A97E9A"/>
    <w:rsid w:val="00B04376"/>
    <w:rsid w:val="00B22219"/>
    <w:rsid w:val="00B45971"/>
    <w:rsid w:val="00B71CD7"/>
    <w:rsid w:val="00B74564"/>
    <w:rsid w:val="00B94416"/>
    <w:rsid w:val="00BB5682"/>
    <w:rsid w:val="00BD3AD5"/>
    <w:rsid w:val="00BD41EB"/>
    <w:rsid w:val="00BE3C2D"/>
    <w:rsid w:val="00C05707"/>
    <w:rsid w:val="00C51FF2"/>
    <w:rsid w:val="00C7143D"/>
    <w:rsid w:val="00CD17FC"/>
    <w:rsid w:val="00CF64E2"/>
    <w:rsid w:val="00D04E31"/>
    <w:rsid w:val="00D12987"/>
    <w:rsid w:val="00D147D4"/>
    <w:rsid w:val="00D233E2"/>
    <w:rsid w:val="00D30F10"/>
    <w:rsid w:val="00D328B1"/>
    <w:rsid w:val="00D578DD"/>
    <w:rsid w:val="00D803E6"/>
    <w:rsid w:val="00D9301F"/>
    <w:rsid w:val="00DA2BEA"/>
    <w:rsid w:val="00DC58A5"/>
    <w:rsid w:val="00DE4BFE"/>
    <w:rsid w:val="00E10074"/>
    <w:rsid w:val="00E40563"/>
    <w:rsid w:val="00E422C2"/>
    <w:rsid w:val="00E42EDB"/>
    <w:rsid w:val="00E47483"/>
    <w:rsid w:val="00E70819"/>
    <w:rsid w:val="00E728CE"/>
    <w:rsid w:val="00E844FD"/>
    <w:rsid w:val="00E95837"/>
    <w:rsid w:val="00EC5673"/>
    <w:rsid w:val="00ED6FBC"/>
    <w:rsid w:val="00F17866"/>
    <w:rsid w:val="00F34739"/>
    <w:rsid w:val="00F42AA6"/>
    <w:rsid w:val="00F533B0"/>
    <w:rsid w:val="00F67712"/>
    <w:rsid w:val="00F71317"/>
    <w:rsid w:val="00F71FE6"/>
    <w:rsid w:val="00F94255"/>
    <w:rsid w:val="00FA61C3"/>
    <w:rsid w:val="00FF0115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4375686A"/>
  <w15:docId w15:val="{1BFA6BC9-443C-460D-9961-F32A4C64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98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/>
      <w:outlineLvl w:val="7"/>
    </w:pPr>
    <w:rPr>
      <w:rFonts w:eastAsiaTheme="majorEastAsia" w:cstheme="majorBidi"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semiHidden/>
    <w:rsid w:val="00981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odyText2">
    <w:name w:val="Body Text 2"/>
    <w:basedOn w:val="Normal"/>
    <w:link w:val="BodyText2Char"/>
    <w:rsid w:val="00D12987"/>
    <w:pPr>
      <w:spacing w:line="360" w:lineRule="auto"/>
    </w:pPr>
    <w:rPr>
      <w:rFonts w:ascii="Tahoma" w:hAnsi="Tahoma"/>
      <w:color w:val="auto"/>
      <w:kern w:val="0"/>
      <w:sz w:val="22"/>
    </w:rPr>
  </w:style>
  <w:style w:type="character" w:customStyle="1" w:styleId="BodyText2Char">
    <w:name w:val="Body Text 2 Char"/>
    <w:basedOn w:val="DefaultParagraphFont"/>
    <w:link w:val="BodyText2"/>
    <w:rsid w:val="00D12987"/>
    <w:rPr>
      <w:rFonts w:ascii="Tahoma" w:eastAsia="Times New Roman" w:hAnsi="Tahoma" w:cs="Times New Roman"/>
      <w:szCs w:val="20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B944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416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B944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416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1187A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1007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10074"/>
    <w:rPr>
      <w:rFonts w:ascii="Arial" w:eastAsia="Times New Roman" w:hAnsi="Arial" w:cs="Arial"/>
      <w:vanish/>
      <w:color w:val="000000"/>
      <w:kern w:val="28"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1007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10074"/>
    <w:rPr>
      <w:rFonts w:ascii="Arial" w:eastAsia="Times New Roman" w:hAnsi="Arial" w:cs="Arial"/>
      <w:vanish/>
      <w:color w:val="000000"/>
      <w:kern w:val="28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.cci@health.wa.gov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cci@health.wa.gov.au" TargetMode="External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cci@health.wa.gov.au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6E55-47DE-4390-883B-DF938D76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for Clinical Interventions Referral &amp; Consent Form</vt:lpstr>
    </vt:vector>
  </TitlesOfParts>
  <Company>WA Health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for Clinical Interventions Referral &amp; Consent Form</dc:title>
  <dc:subject>Centre for Clinical Interventions Referral &amp; Consent Form for all adult programmes</dc:subject>
  <dc:creator>Centre for Clinical Interventions</dc:creator>
  <cp:keywords>Centre for Clinical Interventions, Referral</cp:keywords>
  <cp:lastModifiedBy>David Erceg-Hurn</cp:lastModifiedBy>
  <cp:revision>2</cp:revision>
  <cp:lastPrinted>2019-03-01T02:39:00Z</cp:lastPrinted>
  <dcterms:created xsi:type="dcterms:W3CDTF">2023-05-24T07:50:00Z</dcterms:created>
  <dcterms:modified xsi:type="dcterms:W3CDTF">2023-05-24T07:50:00Z</dcterms:modified>
</cp:coreProperties>
</file>